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fc03" w14:textId="953f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21 декабря 2017 года № 17-134. Зарегистрировано Департаментом юстиции Акмолинской области 5 января 2018 года № 6285.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5 884 899,8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2 113 327,8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13 045,2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77 962,7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3 680 564,1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6 098 949,7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171 867,1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11 340,0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11 340,0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397 257,0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Зерендинского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000000"/>
          <w:sz w:val="28"/>
        </w:rPr>
        <w:t>№ 31-226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районном бюджете на 2018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2018 год предусмотрена субвенция, передаваемая из областного бюджета в сумме 2 533 253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объемы субвенций, передаваемых из районного бюджета бюджетам сельских округов в сумме 64 384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– 7 896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Алексеевка – 12 063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– 13 058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Зерендинскому – 1 831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Конысбайскому – 5 051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Кусепскому – 10 333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Чаглинскому – 14 152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2018 год предусмотрено погашение основного долга по бюджетным кредитам, выделенных в 2010, 2011, 2012, 2013, 2014, 2015, 2016 и 2017 годах для реализации мер социальной поддержки специалистов в сумме 35 459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2018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2018 год в сумме 41 992 тысячи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бюджетные программы села,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Зерендинского районного маслихата Акмолинской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22-178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районном бюджете на 2018 год предусмотрено распределение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предусмотрен возврат средств на компенсацию потерь вышестоящего бюджета в связи с изменением законодательства,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уменьшением ставок по отчислениям работодателей на обязательное социальное медицинское страхование.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В.Перешивкин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Зерендинского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31-226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5884899,8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2113327,8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1026612,7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152652,2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74262,7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3680564,1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3680564,1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3680564,1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6098949,7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3853545,0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3632219,9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3117626,4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56101,1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550049,0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290997,6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153717,6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272673,9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-397257,0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Зерендинского районного маслихата Акмолинской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28-208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3041085,0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303"/>
        <w:gridCol w:w="1303"/>
        <w:gridCol w:w="5889"/>
        <w:gridCol w:w="2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4736838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331241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 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3671775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3662026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3205020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естов 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269013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72063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 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72117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Зерендинского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31-226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2"/>
        <w:gridCol w:w="1788"/>
      </w:tblGrid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226305,6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226305,6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149453,3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2656,3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за квалификацию педагогического мастерства учителям, прошедшим национальный квалифакационный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76828,3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23207,4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257518,7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257518,7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 и 2017 годах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Зерендинского районного маслихата Акмолинской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31-226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921005,5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921005,5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школьных автобусов для объектов образования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пректно сметной документации с проведением комплексной вневедомственной экспертизы на строительство моста через речку Чаглинка в селе Заречное Садового сельского округа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развитие жилищно-коммунального хозяйства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438799,0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71833,6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69485,6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проведение вакцинации против нодулярного дерматита крупного рогатого скота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293975,0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51271,8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развитие рынка труда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Зерендинского районного маслихата Акмолинской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28-208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174638,7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Зерендинского районного маслихата Акмолинской области от 11.10.2018 </w:t>
      </w:r>
      <w:r>
        <w:rPr>
          <w:rFonts w:ascii="Times New Roman"/>
          <w:b w:val="false"/>
          <w:i w:val="false"/>
          <w:color w:val="ff0000"/>
          <w:sz w:val="28"/>
        </w:rPr>
        <w:t>№ 28-208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3369"/>
        <w:gridCol w:w="64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Малика Габдуллина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Троицкого сельского округа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