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2805" w14:textId="9472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Аккольского сельского округа от 4 августа 2009 года № 2 "О присвоении наименований улицам села Казахстан, села Ивановка"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Зерендинского района Акмолинской области от 27 апреля 2017 года № 1. Зарегистрировано Департаментом юстиции Акмолинской области 25 мая 2017 года № 5965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Аккольского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Аккольского сельского округа "О присвоении наименований улицам села Казахстан, села Ивановка" от 4 августа 2009 года № 2 (зарегистрировано в Реестре государственной регистрации нормативных правовых актов № 1-14-107, опубликовано 18 сентября 2009 года в газете "Бірлік-Единство")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решения на казахском языке внесены изменения, заголовок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Казахстан и села Ивановка, аким Аккольского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всему тексту решения на казахском языке слова "селосы", "селосының" заменить словами "ауылы", "ауылының".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языков"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"27" 04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строительства"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Е.Шакиржанов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"27" 04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