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8fda8" w14:textId="748fd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Коргалжынского районного маслихата от 22 декабря 2016 года № 1/12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Коргалжынского районного маслихата Акмолинской области от 14 декабря 2017 года № 1/21. Зарегистрировано Департаментом юстиции Акмолинской области 20 декабря 2017 года № 6230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Коргалжынского районного маслихата "О районном бюджете на 2017-2019 годы" от 22 декабря 2016 года № 1/12 (зарегистрировано в Реестре государственной регистрации нормативных правовых актов № 5698, опубликовано 19 января 2017 года в районной газете "Нұр-Қорғалжын")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2017-2019 годы,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2 786 448,1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206 158,0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10 671,2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18 188,0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2 551 430,9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2 748 204,0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29 706,7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44 246,7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14 540,0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64 957,0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65 057,0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(- 56 419,6)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56 419,6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Б.Досанбаев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Коргалжынского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О.Балгабаев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Коргалжынского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К.Рыскельдинов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14.12.2017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513"/>
        <w:gridCol w:w="1082"/>
        <w:gridCol w:w="1082"/>
        <w:gridCol w:w="5891"/>
        <w:gridCol w:w="29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2 786 448,1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206 158,0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10 072,0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132 992,0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42 267,0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1 638,0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19 768,0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13 313,0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10 671, 2 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2 551 430,9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2551 430,9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2 551 430,9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665 782,0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279 815,9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1 605 833,0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2748 204,0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237 968,5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200 246,8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20 637,6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20 637,6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89079,1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88 543,2 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90 530,1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89 439,1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37 721,7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7 108,3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7 108,3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21 363,9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21 363,9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9 249,5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9 249,5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1 274 884,9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115 326,7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115 326,7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47 746,6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67 580,1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1 104 648,0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1059 684,2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1 004 357,0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55 327,2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19 554,9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19 554,9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25 408,9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25 408,9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54 910,2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54 910,2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 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15 484,2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14 725,0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94 651,5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11 905,6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5 330,6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60 639,5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60 639,5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24 408,8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8 149,0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инвалидов, воспитывающихся и обучающихся на дому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8 432,5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3 627,2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15 837,5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22 106,4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22 106,4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21 151,4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722 207,1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1 814,7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700 290,0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528 450,0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528 450,0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171 840,0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20 102,4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20 102,4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7 884,1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7 246,5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142 943,8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66 418,0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66 418,0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66 418,0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14 705,5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14 705,5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9 349,5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26 467,2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16 338,0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35 353,1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15 740,8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6 053,5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подведмоственных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9 687,3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19 612,3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11 439,5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8 172,8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30 148,3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30 148,3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30 148,3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30 148,3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121 358,5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100 987,3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15 737,5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15 737,5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85 249,8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11 499,6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42 869,1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10 356,3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10 356,3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10 014,9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8 964,6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51 034,4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51 034,4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11 593,4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11 593,4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39 441,0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29 007,5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5 524,1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5 277,1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5 277,1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23 483,4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11 983,4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11 983,4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32 537,7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32 537,7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32 537,7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28 033,9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3 703,8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29 706,7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сельского, водного, лесного, рыбного хозяйства, охраны окружающей среды и земельные отношений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44 246,7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64 957,0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65 057,0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-56 419,6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56 419,6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испольнительным органом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44 246,0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26 713,6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26 713,6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26 713,6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6"/>
        <w:gridCol w:w="4894"/>
      </w:tblGrid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212 171,3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13 399,3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10 308,3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4 923,3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1 932,0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субсидии на переезд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1 289,3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4 806,0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1 395,0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учителям за замещение на период обучения основного сотрудника 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154 526,0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154 526,0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системы водоснабжения и водоотведения в сельских населенных пунктах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154 526,0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44 246,0</w:t>
            </w:r>
          </w:p>
        </w:tc>
      </w:tr>
      <w:tr>
        <w:trPr>
          <w:trHeight w:val="30" w:hRule="atLeast"/>
        </w:trPr>
        <w:tc>
          <w:tcPr>
            <w:tcW w:w="7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44 246,0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0"/>
        <w:gridCol w:w="6030"/>
      </w:tblGrid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777 672,6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653 681,7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11 044,1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капитальные ремонты объектов образования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3 523,2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педагогов школ на семинарах по превенции суицидов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574,9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555 000,0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 населенных пунктов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системы водоснабжения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488 000,0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72 964,1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30 095,0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стоимости сельскохозяйственных животных (крупного и мелкого рогатого скота) больных бруцеллезом направленных на санитарный убой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42 869,1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9 553,5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9 553,5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информационной системы "Е-Халык"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культуры и развития языков района (города областного значения) 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объектов культуры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123 990,9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43 933,9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25 408,9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17 314,0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строительство, реконструкцию жилья коммунального жилищного фонда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80 057,0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6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уставного капитала </w:t>
            </w:r>
          </w:p>
        </w:tc>
        <w:tc>
          <w:tcPr>
            <w:tcW w:w="6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65 057,0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1/12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акимов сельских округов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8"/>
        <w:gridCol w:w="1003"/>
        <w:gridCol w:w="1003"/>
        <w:gridCol w:w="3118"/>
        <w:gridCol w:w="2322"/>
        <w:gridCol w:w="2058"/>
        <w:gridCol w:w="20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Амангельдинского сельского округа</w:t>
            </w:r>
          </w:p>
        </w:tc>
        <w:tc>
          <w:tcPr>
            <w:tcW w:w="2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Арыктинского сельского округа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134 209,3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14 993,9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12 815,6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90 530,1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12 286,5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9 176,5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90 530,1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12 286,5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9 176,5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89 439,1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11 286,5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9 176,5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1 091,0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20 102,4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20 102,4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709,1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7 884,1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430,1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7 246,5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4 820,8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11 593,4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11 593,4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11 593,4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11 983,4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11 983,4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  <w:tr>
        <w:trPr>
          <w:trHeight w:val="30" w:hRule="atLeast"/>
        </w:trPr>
        <w:tc>
          <w:tcPr>
            <w:tcW w:w="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11 983,4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2 017,4</w:t>
            </w:r>
          </w:p>
        </w:tc>
        <w:tc>
          <w:tcPr>
            <w:tcW w:w="2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Карашалгинского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Кенбидаикского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Коммунарского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Коргалжынского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Сабындинского сельского округа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16 535,2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13 053,5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13 914,3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39 432,5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8 661,5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10 458,5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10 818,3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16 845,7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12 691,8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3 120,8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647,4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