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fd5b" w14:textId="66af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Сандыктауского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28 марта 2017 года № 10/3. Зарегистрировано Департаментом юстиции Акмолинской области 20 апреля 2017 года № 5895. Утратило силу решением Сандыктауского районного маслихата Акмолинской области от 28 марта 2018 года № 18/7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Сандыктауского районного маслихата Акмолинской области от 28.03.2018 </w:t>
      </w:r>
      <w:r>
        <w:rPr>
          <w:rFonts w:ascii="Times New Roman"/>
          <w:b w:val="false"/>
          <w:i w:val="false"/>
          <w:color w:val="ff0000"/>
          <w:sz w:val="28"/>
        </w:rPr>
        <w:t>№ 18/7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Сандыктауского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"Об утверждении Методики оценки деятельности административных государственных служащих корпуса "Б" государственного учреждения "Аппарат Сандыктауского районного маслихата" от 6 апреля 2016 года № 2/3 (зарегистрировано в Реестре государственной регистрации нормативных правовых актов № 5339, опубликовано 20 мая 2016 года в районной газете "Сандыктауские вести").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Сандыктауского районного маслихата"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– Методика) государственного учреждения "Аппарат Сандыктауского районного маслихата" (далее – аппарат районного маслихата)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приказом Председателя Агентства Республики Казахстан по делам государственной службы и противодействию коррупции от 29 декабря 2016 года № 110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(далее – служащие корпуса "Б") аппарата районного маслихата.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Годовая оценка складывается из: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организационный отдел аппарата районного маслихата.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по оценке является решающим.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аппарата районного маслихата, в должностные обязанности которого входит ведение кадровой работы. Секретарь Комиссии по оценке не принимает участие в голосовании.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аппарат районного маслихата. Второй экземпляр находится у руководителя структурного подразделения служащего корпуса "Б".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Сотрудник аппарата районного маслихата, в должностные обязанности которого входит ведение кадровой работы, формирует график проведения оценки по согласованию с председателем Комиссии по оценке.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аппарата районного маслихата, в должностные обязанности которого входит ведение кадровой работы,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Базовые баллы устанавливаются на уровне 100 баллов за выполнение служащим своих должностных обязанностей.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аппаратом районного маслихата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районного маслихата, непосредственного руководителя и обращений физических и юридических лиц.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сотрудника аппарата районного маслихата, в должностные обязанности которого входит ведение кадровой работы и непосредственного руководителя служащего корпуса "Б".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сотрудником аппарата районного маслихата, в должностные обязанности которого входит ведение кадровой работы,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сотрудником аппарата районного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выставляется по следующей шкале: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– 3 балла;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– 4 балла;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превышение ожидаемого результата целевого показателя – 5 баллов.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служащим корпуса "Б" не может служить препятствием для направления документов на заседание Комиссии по оценке. В этом случае сотрудником аппарата районного маслихата, в должностные обязанности которого входит ведение кадровой работы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сотрудником аппарата районного маслихата, в должностные обязанности которого входит ведение кадровой работы, не позднее пяти рабочих дней до заседания Комиссии по оценке по следующей формуле: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289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5"/>
    <w:bookmarkStart w:name="z7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Сотрудник аппарата районного маслихата, в должностные обязанности которого входит ведение кадровой работы,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аппарата районного маслихата, в должностные обязанности которого входит ведение кадровой работы, предоставляет на заседание Комиссии следующие документы: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Сотрудник аппарата районного маслихата, в должностные обязанности которого входит ведение кадровой работы, ознакамливает служащего корпуса "Б" с результатами оценки в течение двух рабочих дней со дня ее завершения.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сотрудником аппарата районного маслихата, в должностные обязанности которого входит ведение кадровой работы, в произвольной форме составляется акт об отказе от ознакомления.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Комиссии, хранятся в аппарате районного маслихата.</w:t>
      </w:r>
    </w:p>
    <w:bookmarkEnd w:id="89"/>
    <w:bookmarkStart w:name="z9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аппарату районного маслихата отменить решение Комиссии.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аппаратом районного маслихата в течение двух недель в уполномоченный орган по делам государственной службы или его территориальный департамент.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4"/>
    <w:bookmarkStart w:name="z9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