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007a" w14:textId="85d0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населенных пунктов Максимовского сельского округа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Максимовского сельского округа Сандыктауского района Акмолинской области от 24 января 2017 года № 1. Зарегистрировано Департаментом юстиции Акмолинской области 28 февраля 2017 года № 5787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21 октября 2016 года, аким Максимовского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улицы села Владимировка Максимовского сельского округа Сандыктауского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Школьная на улицу Ыбырай Алтынсарин;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Владимир Ленин на улицу Тауелсиздиктин 25 жылдыгы.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Переименовать улицы села Новый городок Максимовского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Школьная на улицу Тауелсиздик;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Мира на улицу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Переименовать улицы села Спасское Максимовского сельского округа Сандыктауского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улицу Школьная на улицу Тауелсиздиктин 25 жылдыгы;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улицу Речная на улицу Алихан Бокейханов.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Е.Васильцова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