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a4a5" w14:textId="61ca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Целиноградского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25 декабря 2017 года № 173/23-6. Зарегистрировано Департаментом юстиции Акмолинской области 16 января 2018 года № 6347.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Акмол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202 095,0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31 658,5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169 715,0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202 095,0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бюджетные субвенции, передаваемые из районного бюджета в бюджет сельского округа на 2018 год в сумме 151 015,0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Акмол предусмотрены трансферты, передаваемые из районного бюджета в бюджет сельского округа на 2018 год в сумме 18 700,0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сельского округа Кабанбай батыра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33 752,3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29 181,3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33 752,3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бюджетные субвенции, передаваемые из районного бюджета в бюджет сельского округа на 2018 год в сумме 1 590,0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Кабанбай батыра предусмотрены трансферты, передаваемые из районного бюджета в бюджет сельского округа на 2018 год в сумме 1 000,0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Караоткельского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52 607,0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52 607,0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бюджетные субвенции, передаваемые из районного бюджета в бюджет сельского округа на 2018 год в сумме 15 788,0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Караоткельского сельского округа предусмотрены трансферты, передаваемые из районного бюджета в бюджет сельского округа на 2018 год в сумме 17 300,0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Косшынского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66 168,0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39 483,0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25 623,0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66 168,0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бюджетные субвенции, передаваемые из районного бюджета в бюджет сельского округа на 2018 год в сумме 19 919,0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Косшынского сельского округа предусмотрены трансферты, передаваемые из районного бюджета в бюджет сельского округа на 2018 год в сумме 5 704,0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Кояндинского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45 805,0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8 663,0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6 468,0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45 805,0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Кояндинского сельского округа предусмотрены бюджетные субвенции, передаваемые из районного бюджета в бюджет сельского округа на 2018 год в сумме 28 474,0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Кояндинского сельского округа предусмотрены трансферты, передаваемые из районного бюджета в бюджет сельского округа на 2018 год в сумме 2 200,0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Красноярского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23 104,6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6 014,6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16 209,0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23 104,6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Красноярского сельского округа предусмотрены бюджетные субвенции, передаваемые из районного бюджета в бюджет сельского округа на 2018 год в сумме 15 409,0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Красноярского сельского округа предусмотрены трансферты, передаваемые из районного бюджета в бюджет сельского округа на 2018 год в сумме 800,0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Целиноградского районного маслихата Акмолинской области от 12.06.2018 </w:t>
      </w:r>
      <w:r>
        <w:rPr>
          <w:rFonts w:ascii="Times New Roman"/>
          <w:b w:val="false"/>
          <w:i w:val="false"/>
          <w:color w:val="000000"/>
          <w:sz w:val="28"/>
        </w:rPr>
        <w:t>№ 214/30-6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Максимовского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36 566,2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14 540,2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21 034,0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Максимовского сельского округа предусмотрены бюджетные субвенции, передаваемые из районного бюджета в бюджет сельского округа на 2018 год в сумме 20 034,0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Максимовского сельского округа предусмотрены трансферты, передаваемые из районного бюджета в бюджет сельского округа на 2018 год в сумме 1 000,0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Новоишимского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22 855,7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13 980,7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22 855,7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Новоишимского сельского округа предусмотрены бюджетные субвенции, передаваемые из районного бюджета в бюджет сельского округа на 2018 год в сумме 7 875,0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Новоишимского сельского округа предусмотрены трансферты, передаваемые из районного бюджета в бюджет сельского округа на 2018 год в сумме 1 000,0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Нуресильского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18 877,0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14 441,0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18 877,0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бюджетные субвенции, передаваемые из районного бюджета в бюджет сельского округа на 2018 год в сумме 13 441,0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Нуресильского сельского округа предусмотрены трансферты, передаваемые из районного бюджета в бюджет сельского округа на 2018 год в сумме 1 000,0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Целиноградского районного маслихата Акмолинской области от 12.06.2018 </w:t>
      </w:r>
      <w:r>
        <w:rPr>
          <w:rFonts w:ascii="Times New Roman"/>
          <w:b w:val="false"/>
          <w:i w:val="false"/>
          <w:color w:val="000000"/>
          <w:sz w:val="28"/>
        </w:rPr>
        <w:t>№ 214/30-6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Оразакского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22 827,0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19 966,0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22 827,0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бюджетные субвенции, передаваемые из районного бюджета в бюджет сельского округа на 2018 год в сумме 18 216,0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Оразакского сельского округа предусмотрены трансферты, передаваемые из районного бюджета в бюджет сельского округа на 2018 год в сумме 1 750,0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Рахымжана Кошкарбаева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20 789,0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13 673,0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20 789,0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бюджетные субвенции, передаваемые из районного бюджета в бюджет сельского округа на 2018 год в сумме 12 773,0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сельского округа Рахымжана Кошкарбаева предусмотрены трансферты, передаваемые из районного бюджета в бюджет сельского округа на 2018 год в сумме 900,0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Целиноградского районного маслихата Акмолинской области от 12.06.2018 </w:t>
      </w:r>
      <w:r>
        <w:rPr>
          <w:rFonts w:ascii="Times New Roman"/>
          <w:b w:val="false"/>
          <w:i w:val="false"/>
          <w:color w:val="000000"/>
          <w:sz w:val="28"/>
        </w:rPr>
        <w:t>№ 214/30-6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Софиевского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29 502,0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6 990,7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3 968,3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18 543,0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29 502,0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сальдо по операциям с финансовыми активами – 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бюджетные субвенции, передаваемые из районного бюджета в бюджет сельского округа на 2018 год в сумме 17 643,0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Софиевского сельского округа предусмотрены трансферты, передаваемые из районного бюджета в бюджет сельского округа на 2018 год в сумме 900,0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Талапкерского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38 847,3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3 826,3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38 847,3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бюджетные субвенции, передаваемые из районного бюджета в бюджет сельского округа на 2018 год в сумме 23 176,0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объеме бюджета Талапкерского сельского округа предусмотрены трансферты, передаваемые из районного бюджета в бюджет сельского округа на 2018 год в сумме 2 200,0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00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Ж.Дуйсекеев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Кабанбай батыра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А.Мурзагельдиев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Караоткельского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Косшынского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Кояндинского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Красноярского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Максимовского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Г.Алжабаев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Новоишимского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О.Кишкенинов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Нуресильского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Оразакского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Рахымжана Кошкарбаева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Софиевского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Э.Артыков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Талапкерского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сельского округа Акмол Целиноградского района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856"/>
        <w:gridCol w:w="551"/>
        <w:gridCol w:w="551"/>
        <w:gridCol w:w="7097"/>
        <w:gridCol w:w="26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31 658,5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94"/>
        <w:gridCol w:w="1252"/>
        <w:gridCol w:w="1252"/>
        <w:gridCol w:w="5380"/>
        <w:gridCol w:w="29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202 095,0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135 959,0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Акмол Целиноградского района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58 612,3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46 409,0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33 075,0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33 075,0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13 334,0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771,0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12 325,0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12 203,3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12 203,3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12 203,3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58 612,3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20 835,3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20 835,3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20 835,3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20 835,3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173/23-6 </w:t>
            </w:r>
          </w:p>
        </w:tc>
      </w:tr>
    </w:tbl>
    <w:bookmarkStart w:name="z14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Акмол Целиноградского района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58 786,3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49 657,0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35 390,0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35 390,0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14 267,0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825,0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13 187,0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9 129,3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9 129,3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9 129,3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58 786,3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21 009,3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21 009,3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21 009,3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21 009,3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5 777,0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сельского округа Кабанбай батыра Целиноградского района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33 752,3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29 181,3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17 440,3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17 440,3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33 752,3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22 711,9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22 711,9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22 711,9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20 771,9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Кабанбай батыра Целиноградского района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26 170,0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26 170,0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12 286,0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12 286,0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13 884,0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231,0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1 298,0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12 355,0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26 170,0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18 897,1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18 897,1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18 897,1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18 897,1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1 816,9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1 816,9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1 816,9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1 816,9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913,0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4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Кабанбай батыра Целиноградского района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28 002,0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28 002,0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13 146,0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13 146,0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14 856,0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1 389,0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13 220,0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28 002,0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19 538,0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19 538,0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19 538,0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19 538,0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1 944,0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1 944,0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1 944,0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1 944,0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Караоткельского сельского округа Целиноградского района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52 607,0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4 443,2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5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Караоткельского сельского округа Целиноградского района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32 094,0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18 424,0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5 374,0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5 374,0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13 050,0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577,0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3 315,0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9 158,0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13 670,0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13 670,0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13 670,0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32 094,0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17 266,0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17 266,0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17 266,0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17 266,0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3 210,0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3 210,0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3 210,0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3 210,0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6 618,0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6 618,0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6 618,0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6 618,0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Караоткельского сельского округа Целиноградского района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32 582,0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19 714,0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5 750,0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5 750,0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13 964,0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617,0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3 548,0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9 799,0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12 868,0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12 868,0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12 868,0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32 582,0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17 530,0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17 530,0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17 530,0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17 530,0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3 434,0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3 434,0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3 434,0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3 434,0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6 618,0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6 618,0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6 618,0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6 618,0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Косшынского сельского округа Целиноградского района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5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Косшынского сельского округа Целиноградского района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64 082,0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49 268,0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28 004,0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28 004,0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21 264,0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1 710,0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4 146,0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15 408,0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14 814,0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14 814,0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14 814,0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64 082,0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1 090,0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1 090,0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1 090,0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1 090,0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20 803,0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20 803,0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20 803,0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15 988,0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4 815,0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8 560,0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8 560,0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8 560,0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8 560,0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9 059,0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9 059,0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9 059,0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9 059,0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Косшынского сельского округа Целиноградского района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64 092,5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52 717,0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29 964,0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29 964,0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22 753,0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1 829,0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4 436,0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16 488,0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11 375,5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11 375,5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11 375,5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64 092,5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24 580,5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24 580,5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24 580,5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24 580,5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1 090,0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1 090,0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1 090,0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1 090,0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20 803,0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20 803,0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20 803,0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15 988,0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4 815,0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8 560,0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8 560,0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8 560,0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8 560,0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9 059,0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9 059,0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9 059,0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9 059,0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6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Кояндинского сельского округа Целиноградского района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856"/>
        <w:gridCol w:w="856"/>
        <w:gridCol w:w="552"/>
        <w:gridCol w:w="7098"/>
        <w:gridCol w:w="2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8 663,0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20 396,4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6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Кояндинского сельского округа Целиноградского района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36 773,7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10 313,0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2 706,0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2 706,0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7 607,0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2 485,0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4 618,0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26 460,7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26 460,7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26 460,7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36 773,7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19 072,7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19 072,7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19 072,7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19 072,7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3 701,0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3 701,0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3 701,0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3 701,0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6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Кояндинского сельского округа Целиноградского района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36 899,3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11 036,0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2 895,0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2 895,0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8 141,0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540,0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2 660,0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4 941,0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25 863,3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25 863,3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25 863,3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36 899,3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19 198,3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19 198,3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19 198,3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19 198,3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3 701,0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3 701,0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3 701,0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3 701,0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6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Красноярского сельского округа Целиноградского района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23 104,6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7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Красноярского сельского округа Целиноградского района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19 964,0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6 032,0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1 925,0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1 925,0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4 107,0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3 792,0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13 932,0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13 932,0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13 932,0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19 964,0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15 889,0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15 889,0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15 889,0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15 889,0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7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Красноярского сельского округа Целиноградского района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20 018,2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6 454,0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2 059,0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2 059,0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4 395,0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4 058,0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13 564,2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13 564,2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13 564,2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20 018,2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15 943,2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15 943,2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15 943,2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15 943,2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7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Максимовского сельского округа Целиноградского района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36 566,2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36 566,2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7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Максимовского сельского округа Целиноградского района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28 030,9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15 260,0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7 228,0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7 228,0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8 032,0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822,0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7 105,0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12 770,9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12 770,9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12 770,9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28 030,9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17 083,9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17 083,9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17 083,9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17 083,9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7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Максимовского сельского округа Целиноградского района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28 163,0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16 328,0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7 734,0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7 734,0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8 594,0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879,0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7 603,0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11 835,0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11 835,0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11 835,0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28 163,0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17 146,0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17 146,0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17 146,0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17 146,0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6 940,0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6 940,0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6 940,0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6 940,0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3 477,0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8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Новоишимского сельского округа Целиноградского района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5 327,7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22 855,7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19 220,7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8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Новоишимского сельского округа Целиноградского района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24 371,2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18 245,0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11 447,0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11 447,0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6 798,0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5 936,0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6 126,2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6 126,2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6 126,2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24 371,2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19 262,2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19 262,2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19 262,2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19 262,2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2 524,0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2 524,0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2 524,0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2 524,0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8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Новоишимского сельского округа Целиноградского района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24 371,2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19 522,0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12 248,0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12 248,0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7 274,0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6 352,0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4 849,2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4 849,2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4 849,2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24 371,2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19 262,2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19 262,2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19 262,2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19 262,2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765,0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2 524,0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2 524,0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2 524,0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2 524,0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8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Нуресильского сельского округа Целиноградского района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14 377,2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173/23-6</w:t>
            </w:r>
          </w:p>
        </w:tc>
      </w:tr>
    </w:tbl>
    <w:bookmarkStart w:name="z18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Нуресильского сельского округа Целиноградского района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17 314,0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4 746,0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662,0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4 084,0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3 674,0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12 568,0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12 568,0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12 568,0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17 314,0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14 334,0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14 334,0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14 334,0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14 334,0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9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Нуресильского сельского округа Целиноградского района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17 493,0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5 078,0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4 370,0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355,0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3 932,0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12 415,0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12 415,0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12 415,0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17 493,0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14 450,0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14 450,0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14 450,0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14 450,0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968,0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2 075,0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9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Оразакского сельского округа Целиноградского района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9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Оразакского сельского округа Целиноградского района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19 599,0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3 061,0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2 426,0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2 144,0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16 538,0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16 538,0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16 538,0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19 599,0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12 118,0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12 118,0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12 118,0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12 118,0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5 035,0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5 035,0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5 035,0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5 035,0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1 653,0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1 653,0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1 653,0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1 653,0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ІІI.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9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Оразакского сельского округа Целиноградского района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19 645,0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3 275,0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679,0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679,0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2 596,0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243,0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2 294,0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16 370,0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16 370,0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16 370,0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19 645,0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12 164,0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12 164,0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12 164,0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12 164,0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5 035,0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5 035,0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5 035,0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5 035,0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793,0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1 653,0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1 653,0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1 653,0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1 653,0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19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сельского округа Рахымжана Кошкарбаева Целиноградского района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13 673,0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20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сельского округа Рахымжана Кошкарбаева Целиноградского района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18 632,8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7 112,0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1 910,0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1 910,0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5 202,0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835,0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4 304,0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11 520,8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11 520,8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11 520,8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18 632,8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13 773,8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13 773,8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13 773,8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13 773,8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952,0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952,0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952,0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952,0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20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Рахымжана Кошкарбаева Целиноградского района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18 854,7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7 610,0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2 044,0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5 566,0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894,0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4 605,0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11 244,7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11 244,7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11 244,7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18 854,7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13 995,7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13 995,7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13 995,7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13 995,7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952,0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952,0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952,0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952,0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1 907,0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20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Софиевского сельского округа Целиноградского района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6 990,7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20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Софиевского сельского округа Целиноградского района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22 383,2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6 765,0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1 778,0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1 778,0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4 987,0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63,0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411,0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4 513,0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15 618,2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15 618,2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15 618,2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22 383,2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14 662,2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14 662,2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14 662,2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14 662,2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4 035,0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4 035,0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4 035,0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4 035,0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20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Софиевского сельского округа Целиноградского района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22 383,2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7 238,0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1 902,0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5 336,0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440,0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4 829,0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15 145,2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15 145,2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15 145,2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22 383,2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14 662,2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14 662,2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14 662,2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14 662,2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4 035,0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4 035,0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4 035,0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4 035,0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2 243,0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21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 Талапкерского сельского округа Целиноградского района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Целиноградского районного маслихата Акмолинской области от 27.11.2018 </w:t>
      </w:r>
      <w:r>
        <w:rPr>
          <w:rFonts w:ascii="Times New Roman"/>
          <w:b w:val="false"/>
          <w:i w:val="false"/>
          <w:color w:val="ff0000"/>
          <w:sz w:val="28"/>
        </w:rPr>
        <w:t>№ 258/37-6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878"/>
        <w:gridCol w:w="565"/>
        <w:gridCol w:w="566"/>
        <w:gridCol w:w="727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38 847,3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25 376,0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21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Талапкерского сельского округа Целиноградского района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44 458,1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22 521,4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10 668,0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10 668,0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11 853,4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559,0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5 679,4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5 615,0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21 936,7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21 936,7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21 936,7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44 458,1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20 588,9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20 588,9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20 588,9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20 588,9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16 664,2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16 664,2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16 664,2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13 664,2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2 214,0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2 214,0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2 214,0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2 214,0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4 991,0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4 991,0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4 991,0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4 991,0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173/23-6</w:t>
            </w:r>
          </w:p>
        </w:tc>
      </w:tr>
    </w:tbl>
    <w:bookmarkStart w:name="z21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Талапкерского сельского округа Целиноградского района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44 458,1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24 097,0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11 415,0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11 415,0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12 682,0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598,0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6 076,0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6 008,0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20 361,1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20 361,1 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20 361,1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44 458,1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20 588,9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20 588,9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20 588,9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20 588,9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16 664,2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16 664,2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16 664,2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3 000,0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13 664,2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2 214,0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2 214,0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2 214,0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2 214,0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4 991,0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4 991,0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4 991,0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4 991,0 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Сальдо по операциям с финансовыми активами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Дефицит (профицит) бюджета 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