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d24d" w14:textId="05bd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3 сентября 2012 года № 315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апреля 2017 года № 94. Зарегистрировано Департаментом юстиции Актюбинской области 28 апреля 2017 года № 5473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сентября 2012 года № 315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(зарегистрированное в Реестре государственной регистрации нормативных правовых актов № 3413, опубликованное 18 сентября 2012 года в газетах "Ақтөбе" и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по делам религий Актюбинской области"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Актюбинской области Джумагазиева М.С.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11 апреля 2017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03.09.2012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4801"/>
        <w:gridCol w:w="5835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"Нурдаулет"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46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центр "Мир"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87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"Планета знаний"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79, квартира № 1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"Электрон"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32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"Жилгородской"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дом № 7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"Ануар"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Калдаякова, дом № 26 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"Нектар"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улица Н. Шайкенова, дом № 86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"Березка"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дом № 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"Тау"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Карауылкельды, улица Барак батыра, дом № 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"Жаркынай"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Абилкайыр хана, дом № 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"Радуга"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дом № 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"Сказка"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С. Сейфуллина, дом №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"Жастык"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дом № 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точка "Мусылман тауарлары" при мечети имени "Досжан Ишан"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Н. Байганина, дом № 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М. Ауэзова, дом № 1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М. Ауэзова, дом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"Сункар"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дом №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