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eb4f7" w14:textId="37eb4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Актюбинской области от 22 мая 2015 года № 168 "Об утверждении регламентов государственных услуг в сфере предпринимательства"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17 мая 2017 года № 142. Зарегистрировано Департаментом юстиции Актюбинской области 8 июня 2017 года № 5527. Утратило силу постановлением акимата Актюбинской области от 20 ноября 2019 года № 463.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20.11.2019 № 463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24 апреля 2015 года № 352 "Об утверждении стандартов государственных услуг в сфере предпринимательства", зарегистрированного в Реестре государственной регистрации нормативных правовых актов № 11181,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22 мая 2015 года № 168 "Об утверждении регламентов государственных услуг в сфере предпринимательства" (зарегистрированное в Реестре государственной регистрации нормативных правовых актов № 4368, опубликованное 3 июля 2015 года в газетах "Ақтөбе" и "Актюбинский вестник")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регламент государственной услуги "Предоставление субсидирования части ставки вознаграждения по кредитам в рамках Единой программы поддержки и развития бизнеса "Дорожная карта бизнеса 2020";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регламент государственной услуги "Предоставление гарантий по кредитам субъектов частного предпринимательства в рамках Единой программы поддержки и развития бизнеса "Дорожная карта бизнеса 2020";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регламент государственной услуги "Предоставление государственных грантов в рамках Единой программы поддержки и развития бизнеса "Дорожная карта бизнеса 2020";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регламент государственной услуги "Предоставление поддержки по развитию производственной (индустриальной) инфраструктуры в рамках Единой программы поддержки и развития бизнеса "Дорожная карта бизнеса 2020".";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"Предоставление субсидирования части ставки вознаграждения по кредитам в рамках Единой программы поддержки и развития бизнеса "Дорожная карта бизнеса 2020",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Содержание каждой процедуры (действий), входящей в состав процесса оказания государственной услуги, длительность его выполнения при обращении к услугодателю: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подача документов – услугополучатель (либо его представитель по доверенности) предоставляет услугодателю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прием документов – сотрудник канцелярии услугодателя принимает документы, производит проверку документов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Если документы соответствуют указанным требованиям, то выдается подтверждение о получении документов услугополучателя со штампом услугодателя, содержащих дату и время приема документов, с указанием фамилии, имени, отчества лица, принявшего документы и направляют документы руководителю услугодателя для наложения резолюции и определения ответственного исполнителя;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распределение документов – руководитель услугодателя ознакамливается с документами и передает ответственному исполнителю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подготовка результата оказываемой услуги – ответственный исполнитель услугодателя рассматривает, проверяет на полноту и соответствие установленным формам представленных документов услугополучателя, с момента получения полного пакета документов готовит материалы по проектам услугополучателей и выносит на рассмотрение РКС;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формирование результата оказываемой услуги – РКС по результатам обсуждения принимает решение о возможности/невозможности субсидирования услугополучателя, которое оформляется протоколом, либо дает мотивированный ответ об отказе;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результатов оказываемой услуги – сотрудник канцелярии услугодателя выдает результат оказания государственной услуги услугополучателю;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к Местному координатору программы: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подача документов – услугополучатель (либо его представитель по доверенности) предоставляет Местному координатору программы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прием документов – сотрудник канцелярии Местного координатора программы принимает документы, производит проверку документов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Если документы соответствуют указанным требованиям, то выдается подтверждение о получении документов услугополучателя со штампом Местного координатора программы, содержащих дату и время приема документов, с указанием фамилии, имени, отчества лица, принявшего документы и направляют документы руководителю Местного координатора программы для наложения резолюции и определения ответственного исполнителя;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распределение документов – руководитель Местного координатора программы накладывает резолюцию и передает ответственному исполнителю Местного координатора программы, ответственный исполнитель Местного координатора программы направляет материалы услугодателю;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подготовка результата оказываемой услуги – ответственный исполнитель услугодателя рассматривает и проверяет на полноту и соответствие установленным формам представленных документов, с момента получения полного пакета документов готовит материалы по проектам услугополучателей и выносит на рассмотрение РКС;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формирование результата оказываемой услуги - РКС по результатам обсуждения принимает решение о возможности/невозможности субсидирования услугополучателя, которое оформялется протоколом, либо дает мотивированный ответ об отказе;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результатов оказываемой услуги – сотрудник канцелярии услугодателя выдает результат оказания государственной услуги Местному координатору программы";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Описание последовательности процедур (действий) оказания государственной услуги с указанием длительности каждой процедуры (действия) при обращении к услугодателю: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либо его представитель (по нотариально заверенной доверенности) предоставляет сотруднику канцелярии услугодателя документы;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сотрудник канцелярии услугодателя принимает документы, производит проверку документов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Если документы соответствуют указанным требованиям, то выдается подтверждение о получении документов услугополучателя со штампом услугодателя, содержащих дату и время приема документов, с указанием фамилии, имени, отчества лица, принявшего документы и направляет документы руководителю услугодателя для наложения резолюции и определения ответственного исполнителя в течение 30 (тридцати) минут;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руководитель услугодателя в течение 1 (одного) рабочего дня накладывает резолюцию и передает ответственному исполнителю для дальнейшего рассмотрения документов и проверку полноты представляемых документов;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ответственный исполнитель услугодателя в течение 5 (пяти) рабочих дней рассматривает, проверяет на полноту и соответствие установленным формам представленных документов услугополучателя, в случае несоответствия установленным формам готовит мотивированный ответ об отказе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ответственный исполнитель услугодателя в течение 11 (одиннадцати) рабочих дней с момента получения полного пакета документов готовит материалы по проектам услугополучателей и выносит на рассмотрение РКС;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РКС по результатам обсуждения принимает решение о возможности/невозможности субсидирования услугополучателя, которое оформляется протоколом в течение 3 (трех) рабочих дней с даты проведения заседания РКС;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сотрудник канцелярии услугодателя в течение 1 (одного) рабочего дня после подписания протокола РКС выдает выписку из протокола РКС услугополучателю;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к Местному координатору программы: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либо его представитель (по нотариально заверенной доверенности) предоставляет сотруднику канцелярии Местного координатора программы документы;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сотрудник канцелярии Местного координатора программы принимает документы, производит проверку документов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Если документы соответствуют указанным требованиям, то выдается подтверждение о получении документов услугополучателя со штампом Местного координатора программы, содержащих дату и время приема документов, с указанием фамилии, имени, отчества лица, принявшего документы и направляют документы руководителю Местного координатора программы для наложения резолюции и определения ответственного исполнителя в течение 30 (тридцати минут);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руководитель Местного координатора программы в течение 1 (одного) рабочего дня накладывает резолюцию и передает ответственному исполнителю Местного координатора программы для дальнейшего рассмотрения документов и проверку полноты представляемых документов;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ответственный исполнитель Местного координатора программы в течение 1 (одного) рабочего дня рассматривает, проверяет полноту и соответствие установленным формам представленных документов услугополучателя;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Местного координатора программы в течение 2 (двух) рабочих дней с момента получения полного пакета документов направляет материалы услугодателю;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ответственный исполнитель услугодателя в течение 5 (пяти) рабочих дней рассматривает и проверяет на полноту и соответствие установленным формам представленных документов, в случае несоответствия готовит мотивированный ответ об отказе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ответственный исполнитель услугодателя в течение 7 (семи) рабочих дней с момента получения полного пакета документов готовит материалы по проектам услугополучателей и выносит на рассмотрение РКС;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РКС по результатам обсуждения принимает решение о возможности/невозможности субсидирования услугополучателя, которое оформляется протоколом в течение 3 (трех) рабочих дней с даты проведения заседания РКС;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сотрудник канцелярии услугодателя в течение 1 (одного) рабочего дня после подписания протокола РКС направляет выписку из протокола РКС Местному координатору программы;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Местный координатор программы готовит письмо с выпиской протокола РКС и направляет услугополучателю в течение 1 (одного) рабочего дня.";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"Предоставление гарантий по кредитам субъектов частного предпринимательства в рамках Единой программы поддержки и развития бизнеса "Дорожная карта бизнеса 2020", утвержденном указанным постановлением: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Содержание процедур (действий), входящих в состав процесса оказания государственной услуги, длительность их выполнения при обращении к услугодателю: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подача документов – услугополучатель (либо его представитель по доверенности) предоставляет услугодателю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прием документов – сотрудник канцелярии услугодателя принимает документы, производит проверку документов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Если документы соответствуют указанным требованиям, то выдается подтверждение о получении документов услугополучателя со штампом услугодателя, содержащих дату и время приема документов, с указанием фамилии, имени, отчества лица, принявшего документы и направляют документы руководителю услугодателя для наложения резолюции и определения ответственного исполнителя;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распределение документов – руководитель услугодателя ознакамливается с документами и передает ответственному исполнителю услугодателя;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подготовка результата оказываемой услуги – ответственный исполнитель рассматривает, проверяет на полноту и соответствие установленным формам представленных документов, в случаях наличия замечаний к представленным документам направляет услугополучателю для их устранения, с момента получения полного пакета документов подготавливает материалы по проектам услугополучателей для вынесения на рассмотрение РКС;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формирование результата оказываемой услуги – РКС рассматривает проекты на соответствие критериям программы и принимает решение о возможности/невозможности гарантирования, либо дает мотивированный ответ об отказе;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результатов оказываемой услуги – сотрудник канцелярии услугодателя выдает результат оказания государсвтенной услуги услугополучателю;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к Местному координатору программы: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Подача документов – услугополучатель (либо его представитель по доверенности) предоставляет Местному координатору программы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прием документов – сотрудник канцелярии Местного координатора программы принимает документы, производит проверку документов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Если документы соответствуют указанным требованиям, то выдается подтверждение о получении документов услугополучателя со штампом Местного координатора программы, содержащих дату и время приема документов, с указанием фамилии, имени, отчества лица, принявшего документы и направляют документы руководителю Местного координатора программы для наложения резолюции и определения ответственного исполнителя;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распределение документов – руководитель Местного координатора программы накладывает резолюцию и передает ответственному исполнителю Местного координатора программы, ответственный исполнитель Местного координатора программы проверяет полноту представляемых документов и с момента получения полного пакета документов направляет документы услугодателю;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подготовка результата оказываемой услуги – ответственный исполнитель рассматривает, проверяет на полноту и соответствие установленным формам представленных документов, в случаях наличия замечаний к представленным документам направляет услугополучателю для их устранения, с момента получения полного пакета документов подготавливает материалы по проектам услугополучателей для вынесения на рассмотрение РКС;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формирование результата оказываемой услуги - РКС рассматривает проекты на соответствие критериям программы и принимает решение о возможности/невозможности гарантирования, либо дает мотивированный ответ об отказе;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результатов оказываемой услуги – сотрудник канцелярии услугодателя выдает результат оказания государсвтенной услуги Местному координатору программы.";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Описание последовательности процедур (действий) оказания государственной услуги с указанием длительности каждой процедуры (действия), при обращении к услугодателю: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либо его представитель (по нотариально заверенной доверенности) предоставляет сотруднику канцелярии услугодателя документы;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сотрудник канцелярии услугодателя принимает документы, производит проверку документов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Если документы соответствуют указанным требованиям, то выдается подтверждение о получении документов услугополучателя со штампом услугодателя, содержащих дату и время приема документов, с указанием фамилии, имени, отчества лица, принявшего документы и направляют документы руководителю услугодателя для наложения резолюции и определения ответственного исполнителя в течение 30 (тридцати)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руководитель услугодателя в течение 1 (одного) рабочего дня накладывает резолюцию и передает ответственному исполнителю для проверки полноты представленных документов;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ответственный исполнитель в случаях наличия замечаний к представленным документам направляет услугополучателю для их устранения в течение 3 (трех) рабочих дней, в течение 2 (двух) рабочих дней с момента получения полного пакета документов подготавливает материалы по проектам услугополучателей для вынесения на рассмотрение РКС;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РКС в течение 5 (пяти) рабочих дней рассматривает проекты на соответствие критериям программы и принимает решение о возможности/невозможности гарантирования;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сотрудник канцелярии услугодателя в течение 2 (двух) рабочих дней после подписания протокола РКС выдает выписку из протокола РКС услугополучателю;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к Местному координатору программы: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либо его представитель (по нотариально заверенной доверенности) предоставляет сотруднику канцелярии Местного координатора программы документы;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сотрудник канцелярии Местного координатора программы принимает документы, производит проверку документов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Если документы соответствуют указанным требованиям, то выдается подтверждение о получении документов услугополучателя со штампом Местного координатора программы, содержащих дату и время приема документов, с указанием фамилии, имени, отчества лица, принявшего документы и направляют документы руководителю Местного координатора программы для наложения резолюции и определения ответственного исполнителя в течение 30 (тридцати минут);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руководитель Местного координатора программы в течение 1 (одного) рабочего дня накладывает резолюцию и передает ответственному исполнителю Местного координатора программы для проверки полноты представленных документов;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Местного координатора программы проверяет полноту представляемых документов и в течение 1 (одного) рабочего дня с момента получения полного пакета документов направляет документы услугодателю;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ответственный исполнитель в случаях наличия замечаний к представленным документам направляет услугополучателю для их устранения в течение 3 (трех) рабочих дней, в течение 1 (одного) рабочего дня с момента получения полного пакета документов подготавливает материалы по проектам услугополучателей для вынесения на рассмотрение РКС;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РКС в течение 5 (пяти) рабочих дней рассматривает проекты на соответствие критериям программы и принимает решение о возможности/невозможности гарантирования;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сотрудник канцелярии услугодателя в течение 1 (одного) рабочего дня после подписания протокола РКС выдает выписку из протокола РКС Местному координатору программы;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Местный координатор программы готовит письмо с выпиской протокола РКС и в течение 1 (одного) рабочего дня направляет услугополучателю."; 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"Предоставление государственных грантов в рамках Единой программы поддержки и развития бизнеса "Дорожная карта бизнеса 2020", утвержденном указанным постановлением: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Результатом оказания государственной услуги является договор о предоставлении гранта,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государственных грантов в рамках Единой программы поддержки и развития бизнеса "Дорожная карта бизнеса 2020",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24 апреля 2015 года № 352 "Об утверждении стандартов государственных услуг в сфере предпринимательства" (зарегистрированное в Реестре государственной регистрации нормативных правовых актов № 11181) (далее - Стандарт).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бумажная.";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Основанием для начала процедуры (действия) по оказанию государственной услуги является предоставление услугополучателем либо его представителем (по нотариально заверенной доверенности) заявки с документами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Содержание процедур (действий), входящих в состав процесса оказания государственной услуги, длительность их выполнения при обращении к услугодателю: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Подача документов – услугополучатель (либо его представитель по доверенности) предоставляет услугодателю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прием документов – сотрудник канцелярии услугодателя принимает документы, производит проверку документов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Если документы соответствуют указанным требованиям, то выдается подтверждение о получении документов услугополучателя со штампом услугодателя, содержащих дату и время приема документов, с указанием фамилии, имени, отчества лица, принявшего документы и направляют документы руководителю услугодателя для наложения резолюции и определения ответственного исполнителя;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распределение документов – руководитель услугодателя ознакамливается с документами и передает ответственному исполнителю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подготовка результата оказываемой услуги – ответственный исполнитель услугодателя с момента получения полного пакета документов выносит материалы услугополучателя на рассмотрение Конкурсной комиссии, затем направляет протокол Конкурсной комиссии на рассмотрение Регионального координационного совета (далее - РКС);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формирование результата оказываемой услуги – РКС рассматривает рекомендации Конкурсной комиссии, по результатам обсуждения принимает решение о возможности/невозможности предоставления гранта, либо дает мотивированный ответ об отказе;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результатов оказываемой услуги – сотрудник канцелярии услугодателя выдает результат оказания государственной услуги услугополучателю и членам Конкурсной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к Местному координатору программы: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Подача документов – услугополучатель (либо его представитель по доверенности) предоставляет Местному координатору программы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прием документов – сотрудник канцелярии Местного координатора программы принимает документы, производит проверку документов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Если документы соответствуют указанным требованиям, то выдается подтверждение о получении документов услугополучателя со штампом Местного координатора программы, содержащих дату и время приема документов, с указанием фамилии, имени, отчества лица, принявшего документы и направляют документы руководителю Местного координатора программы для наложения резолюции и определения ответственного исполнителя;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распределение документов – руководитель Местного координатора программы накладывает резолюцию и передает ответственному исполнителю Местного координатора программы для дальнейшего направления материалов услугодателю;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подготовка результата оказываемой услуги – ответственный исполнитель услугодателя с момента получения всех документов и информации выносит материалы услугополучателя на рассмотрение Конкурсной комиссии, затем направляет протокол Конкурсной комиссии на рассмотрение РКС;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формирование результата оказываемой услуги – РКС рассматривает рекомендации Конкурсной комиссии, по результатам обсуждения принимает решение о возможности/невозможности предоставления гранта, либо дает мотивированный ответ об отказе;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результатов оказываемой услуги – сотрудник канцелярии услугодателя выдает результат оказания государственной услуги Местному координатору программы";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Описание последовательности процедур (действий) оказания государственной услуги с указанием длительности каждой процедуры (действия) при обращении к услугодателю: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либо его представитель (по нотариально заверенной доверенности) предоставляет сотруднику канцелярии услугодателя документы;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сотрудник канцелярии услугодателя принимает документы, производит проверку документов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Если документы соответствуют указанным требованиям, то выдается подтверждение о получении документов услугополучателя со штампом услугодателя, содержащих дату и время приема документов, с указанием фамилии, имени, отчества лица, принявшего документы и направляют документы руководителю услугодателя для наложения резолюции и определения ответственного исполнителя в течении 30 (тридцати минут);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руководитель услугодателя накладывает резолюцию и в течение 1 (одного) рабочего дня передает ответственному исполнителю для дальнейшего рассмотрения документов и проверку полноты представляемых документов;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ответственный исполнитель услугодателя в течение 2 (двух) рабочих дней проверяет на полноту представленных документов и в течение 10 (десяти) рабочих дней с момента получения всех документов выносит материалы услугополучателя на рассмотрение Конкурсной комиссии, в случае несоответствия представленных документов готовит мотивированный ответ об отказе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Конкурсная комиссия рассматривает бизнес-проекты услугополучателей и дает рекомендации о предоставлении грантов (об отказе в их предоставлении), которое оформляется протоколом Конкурсной комиссии не позднее 3 (трех) рабочих дней со дня последнего заседания Конкурсной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ответственный исполнитель услугодателя в течение 1 (одного) рабочего дня направляет протокол Конкурсной комиссии на рассмотрение РКС;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РКС в течение 11 (одиннадцати) рабочих дней рассматривает рекомендации Конкурсной комиссии, по результатам обсуждения производит отбор бизнес-проектов предпринимателей и принимает решение о возможности/невозможности предоставления гранта, которое оформляется протоколом в течение 3 (трех) рабочих дней с даты проведения заседания РКС;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сотрудник канцелярии услугодателя в течение 2 (двух) рабочих дней направляет уведомление услугополучателю о решении РКС и выдает выписку из протокола РКС по одобренным/отказанным бизнес - проектам членам Конкурсной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ответственный исполнитель услугодателя в случае положительного решения РКС в течение 15 (пятнадцати) рабочих дней со дня утверждения протокола заседания РКС подписывает договор о предоставлении гранта;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к Местному координатору программы: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либо его представитель (по нотариально заверенной доверенности) предоставляет сотруднику канцелярии Местного координатора программы документы;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сотрудник канцелярии Местного координатора программы принимает документы, производит проверку документов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Если документы соответствуют указанным требованиям, то выдается подтверждение о получении документов услугополучателя со штампом Местного координатора программы, содержащих дату и время приема документов, с указанием фамилии, имени, отчества лица, принявшего документы и направляют документы руководителю Местного координатора программы для наложения резолюции и определения ответственного исполнителя в течение 30 (тридцати минут);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Местного координатора программы накладывает резолюцию и в течение 1 (одного) рабочего дня передает ответственному исполнителю Местного координатора программы для дальнейшего рассмотрения документов и проверку полноты представляемых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Местного координатора программы проверяет полноту представленных документов и в течение 2 (двух) рабочих дней с момента получения полного пакета документов направляет услугодателю;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ответственный исполнитель услугодателя в течение 2 (двух) рабочих дней проверяет на полноту представленных документов и в течение 8 (восьми) рабочих дней с момента получения всех документов и информации выносит материалы услугополучателя на рассмотрение Конкурсной комиссии, в случае несоответствия представленных документов готовит мотивированный ответ об отказе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Конкурсная комиссия рассматривает бизнес-проекты услугополучателей и дает рекомендации о предоставлении грантов (об отказе в их предоставлении), которое оформляется протоколом Конкурсной комиссии не позднее 3 (трех) рабочих дней со дня последнего заседания Конкурсной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ответственный исполнитель услугодателя в течение 1 (одного) рабочего дня направляет протокол Конкурсной комиссии на рассмотрение РКС;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РКС в течение 11 (одиннадцати) рабочих дней рассматривает рекомендации Конкурсной комиссии, по результатам обсуждения производит отбор бизнес-проектов предпринимателей и принимает решение о возможности/невозможности предоставления гранта, которое оформляется протоколом в течение 3 (трех) рабочих дней с даты проведения заседания РКС;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сотрудник канцелярии услугодателя в течение 1 (одного) рабочего дня направляет уведомление Местному координатору программы о решении РКС и выдает выписку из протокола РКС по одобренным/отказанным бизнес - проектам членам Конкурсной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Местный координатор программы в течение 1 (одного) рабочего дня уведомляет услугополучателя о принятом решении РКС;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ответственный исполнитель услугодателя в случае положительного решения РКС в течение 15 (пятнадцати) рабочих дней со дня утверждения протокола заседания РКС подписывает договор о предоставлении гранта.";</w:t>
      </w:r>
    </w:p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"Предоставление поддержки по развитию производственной (индустриальной) инфраструктуры в рамках Единой программы поддержки и развития бизнеса "Дорожная карта бизнеса 2020", утвержденном указанным постановлением: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Результатом оказания государственной услуги является выписка из протокола заседания Регионального координационного совета (далее – РКС),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"Предоставление поддержки по развитию производственной (индустриальной) инфраструктуры в рамках Единой программы поддержки и развития бизнеса "Дорожная карта бизнеса 2020",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24 апреля 2015 года № 352 "Об утверждении стандартов государственных услуг в сфере предпринимательства" (зарегистрированное в Реестре государственной регистрации нормативных правовых актов № 11181) (далее - Стандарт).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бумажная.";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Основанием для начала процедуры (действия) по оказанию государственной услуги является предоставление услугополучателем либо его представителем (по нотариально заверенной доверенности) заявки в произвольной форме с документами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Содержание процедур (действий), входящих в состав процесса оказания государственной услуги, длительность их выполнения при обращении к услугодателю: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подача документов – услугополучатель (либо его представитель по доверенности) предоставляет услугодателю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прием документов – сотрудник канцелярии услугодателя принимает документы, производит проверку документов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Если документы соответствуют указанным требованиям, то выдается подтверждение о получении документов услугополучателя со штампом услугодателя, содержащих дату и время приема документов, с указанием фамилии, имени, отчества лица, принявшего документы и направляют документы руководителю услугодателя для наложения резолюции и определения ответственного исполнителя;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распределение документов – руководитель услугодателя ознакамливается с документами и передает ответственному исполнителю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результата оказываемой услуги – ответственный исполнитель рассматривает документы, готовит перечень проектов и выносит на рассмотрение РКС;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формирование результата оказываемой услуги – РКС рассматривает перечень, по результатам обсуждения принимает решение о возможности/невозможности финансирования строительства производственной (индустриальной) инфраструктуры, либо дает мотивированный ответ об отказе;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результатов оказываемой услуги – сотрудник канцелярии услугодателя выдает результат оказания государственной услуги услугополучателю;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к Местному координатору программы: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подача документов – услугополучатель (либо его представитель по доверенности) предоставляет Местному координатору программы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прием документов – сотрудник канцелярии Местного координатора программы принимает документы, производит проверку документов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Если документы соответствуют указанным требованиям, то выдается подтверждение о получении документов услугополучателя со штампом Местного координатора программы, содержащих дату и время приема документов, с указанием фамилии, имени, отчества лица, принявшего документы и направляют документы руководителю Местного координатора программы для наложения резолюции и определения ответственного исполнителя;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распределение документов – руководитель Местного координатора программы накладывает резолюцию и передает ответственному исполнителю Местного координатора программы для дальнейшего направления материалов услугодателю;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результата оказываемой услуги – ответственный исполнитель рассматривает документы, готовит перечень проектов и выносит на рассмотрение РКС;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формирование результата оказываемой услуги – РКС рассматривает перечень проектов, по результатам обсуждения принимает решение о возможности/невозможности финансирования строительства производственной (индустриальной) инфраструктуры, либо дает мотивированный ответ об отказе;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результатов оказываемой услуги – сотрудник канцелярии услугодателя выдает результат оказания государственной услуги Местному координатору программы.";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Описание последовательности процедур (действий) оказания государственной услуги с указанием длительности каждой процедуры (действия), при обращении к услугодателю: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либо его представитель (по нотариально заверенной доверенности) предоставляет сотруднику канцелярии услугодателя документы;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сотрудник канцелярии услугодателя принимает документы, производит проверку документов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Если документы соответствуют указанным требованиям, то выдается подтверждение о получении документов услугополучателя со штампом услугодателя, содержащих дату и время приема документов, с указанием фамилии, имени, отчества лица, принявшего документы и направляет документы руководителю услугодателя для наложения резолюции и определения ответственного исполнителя в течение 20 (двадцати) минут;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руководитель услугодателя накладывает резолюцию и в течение 1 (одного) рабочего дня передает ответственному исполнителю для дальнейшего рассмотрения документов;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ответственный исполнитель услугодателя в течение 7 (семи) рабочих дней рассматривает документы, готовит перечень проектов и выносит на рассмотрение РКС, в случае несоответствия представленных документов готовит мотивированный ответ об отказе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РКС рассматривает перечень проектов в течение 2 (двух) рабочих дней. По результатам обсуждения принимает решение о возможности/невозможности финансирования строительства производственной (индустриальной) инфраструктуры, которое оформляется протоколом в течение 3 (трех) рабочих дней с даты проведения заседания РКС;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сотрудник канцелярии услугодателя выдает выписку из протокола РКС услугополучателю в течение 2 (двух) рабочих дней после подписания протокола РКС;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 услугодателя в случае вынесения положительного решения готовит и направляет бюджетную заявку с приложением требуемых документов уполномоченному органу;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к Местному координатору программы: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либо его представитель (по нотариально заверенной доверенности) предоставляет сотруднику канцелярии Местного координатора программы документы;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сотрудник канцелярии Местного координатора программы принимает документы, производит проверку документов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Если документы соответствуют указанным требованиям, то выдается подтверждение о получении документов услугополучателя со штампом Местного координатора программы, содержащих дату и время приема документов, с указанием фамилии, имени, отчества лица, принявшего документы и направляют документы руководителю Местного координатора программы для наложения резолюции и определения ответственного исполнителя в течение 20 (двадцати)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руководитель Местного координатора программы накладывает резолюцию и передает ответственному исполнителю для дальнейшего рассмотрения документов;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Местного координатора программы в течение 2 (двух) рабочих дней рассматривает документы, готовит перечень проектов и направляет услугодателю для вынесения на рассмотрение РКС;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ответственный исполнитель услугодателя в течение 5 (пяти) рабочих дней рассматривает документы и выносит перечень проектов на рассмотрение РКС, в случае несоответствия представленных документов готовит мотивированный ответ об отказе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РКС рассматривает перечень проектов в течение 2 (двух) рабочих дней. По результатам обсуждения принимает решение о возможности/невозможности финансирования строительства производственной (индустриальной) инфраструктуры, которое оформляется протоколом в течение 3 (трех) рабочих дней с даты проведения заседания РКС;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сотрудник канцелярии услугодателя выдает выписку из протокола РКС Местному координатору программы в течение 2 (двух) рабочих дней после подписания протокола РКС;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Местный координатор программы готовит письмо с выпиской протокола РКС и направляет услугополучателю в течение 1 (одного)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ответственный исполнитель услугодателя в случае вынесения положительного решения готовит и направляет бюджетную заявку с приложением требуемых документов уполномоченному органу.".</w:t>
      </w:r>
    </w:p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предпринимательства Актюбинской области" в установленном законодательством порядке обеспечить: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Казахстан.</w:t>
      </w:r>
    </w:p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акима Актюбинской области Бекенова К.А. 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Актюбинской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