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f052" w14:textId="46df0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21 декабря 2009 года № 235 "О ставках платы за пользование водными ресурсами из поверхностных источников"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30 мая 2017 года № 133. Зарегистрировано Департаментом юстиции Актюбинской области 20 июня 2017 года № 5545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9 июля 2003 года "Водный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487 Кодекса Республики Казахстан от 10 декабря 2008 года "О налогах и других обязательных платежах в бюджет" (Налоговый Кодекс),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28 ноября 2014 года "О внесении изменений и дополнений в некоторые законодательные акты Республики Казахстан по вопросам налогообложения"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14 апреля 2009 года № 223 "Об утверждении методики расчета платы за пользование водными ресурсами поверхностных источников", зарегистрированного в Реестре государственной регистрации нормативных правовых актов за № 5675,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21 декабря 2009 года № 235 "О ставках платы за пользование водными ресурсами из поверхностных источников" (зарегистриванное в Реестре государственной регистрации нормативных правовых актов за № 3306, опубликованное 19 января 2010 года в газетах "Ақтөбе" и "Актюбинский вестник") следующие изменения: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заголовке и по всему тексту решения на казахском языке слова "ставкалары", "ставкаларын" заменить словами "мөлшерлемелері", "мөлшерлемелерін", текст на русском языке не меняется.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Размер ставок платы за пользование водными ресурсами из поверхностных источников, утвержденный указанным решением, утвердить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2017 года № 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2009 года № 235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</w:t>
      </w:r>
      <w:r>
        <w:br/>
      </w:r>
      <w:r>
        <w:rPr>
          <w:rFonts w:ascii="Times New Roman"/>
          <w:b/>
          <w:i w:val="false"/>
          <w:color w:val="000000"/>
        </w:rPr>
        <w:t>ставок платы за пользование водными ресурсами из поверхностных источников бассейнов рек Урал, Уил, Сагиз, Эмба.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5"/>
        <w:gridCol w:w="2973"/>
        <w:gridCol w:w="4387"/>
        <w:gridCol w:w="3655"/>
      </w:tblGrid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122,4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355,2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96,4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кВт.час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т.км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Бассейн рек Тургай, Иргиз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9"/>
        <w:gridCol w:w="2823"/>
        <w:gridCol w:w="4496"/>
        <w:gridCol w:w="3472"/>
      </w:tblGrid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платы 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куб.м.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106,1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82,3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82,3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кВт.час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т.км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 Ставки платы ежегодно индексируются, исходя из официального уровня инфляции за соответствующий год.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