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79bb" w14:textId="c7d7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Магжана Жумабаева безымянной улице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166 и решение маслихата Актюбинской области от 30 мая 2017 года № 139. Зарегистрировано Департаментом юстиции Актюбинской области 3 июля 2017 года № 5562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имя Магжана Жумабаева безымянной улице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166/139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имени Магжана Жумабаева безымянной улице города Актобе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