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7cb9" w14:textId="2607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Актюбинской области от 8 июня 2015 года № 205 "Об утверждении регламентов государственных услуг в сфере жилищно-коммунального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августа 2017 года № 296. Зарегистрировано Департаментом юстиции Актюбинской области 12 сентября 2017 года № 5645. Утратило силу постановлением акимата Актюбинской области от 4 мая 2020 года №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04.05.2020 № 188 (вводится в действие по истечении десяти календарных дней после дня его первого официального опубликования).</w:t>
      </w:r>
    </w:p>
    <w:bookmarkStart w:name="z8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зарегистрированного в Реестре государственной регистрации нормативных правовых актов № 11015, акимат Актюбинской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8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8 июня 2015 года № 205 "Об утверждении регламентов государственных услуг в сфере жилищно-коммунального хозяйства" (зарегистрированное в Реестре государственной регистрации нормативных правовых актов № 4434, опубликованное 21 июля 2015 года в газетах "Ақтөбе" и "Актюбинский вестник")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регламент государственной услуги "Приватизация жилищ из государственного жилищного фонда.";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8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регламентом государственной услуги "Приватизация жилищ из государственного жилищного фонда"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Актюбинской области"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8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Абдуллина М.Е.</w:t>
      </w:r>
    </w:p>
    <w:bookmarkEnd w:id="3"/>
    <w:bookmarkStart w:name="z8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августа 2017 года № 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(далее – государственная услуга) оказывается местными исполнительными органами районов, городов областного значения, осуществляющих функции в сфере жилищных отношений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 www.egov.kz (далее – Портал).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постановке на учет с указанием порядкового номера очереди (далее – уведомление),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зарегистрированного в Реестре государственной регистрации нормативных правовых актов № 11015 (далее – Стандарт).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 – представление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 – запрос в форме электронного документа, удостоверенного ЭЦП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осуществляет прием документов, их регистрацию и передачу руководителю - 20 (двадцать)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услугополучателя и подготавливает уведомление, либо мотивированный ответ об отказе в оказании государственной услуги - 27 (двадцать 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уведомление либо мотивированный ответ об отказе в оказании государственной услуги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регистрирует уведомление либо мотивированный ответ об отказе в оказании государственной услуги и направляет результат услугополучателю в Государственную корпорацию или на Портал – 1 (один) календарный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внесение на рассмотрение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документов и подготовка уведомления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уведомления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регистрация уведомления либо мотивированного ответа об отказе и направление результата услугополучателю. </w:t>
      </w:r>
    </w:p>
    <w:bookmarkStart w:name="z8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документов и их регистрацию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услугодателя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услугополучателя и подготавливает уведомление, либо мотивированный ответ об отказе в оказании государственной услуги - 27 (двадцать 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уведомление либо мотивированный ответ об отказе в оказании государственной услуги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регистрирует уведомление либо мотивированный ответ об отказе в оказании государственной услуги и направляет результат услугополучателю в Государственную корпорацию или на Портал – 1 (один) календарный день.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при оказании государственной услуги через Государственную корпорацию и последовательности процедур (действий) услугодателя 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услугополучатель государственной услуги подает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оператору Государственной корпорации, которое осуществляется в операционном зале путем электронной очереди;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–процесс авторизации оператора Государственной корпорации в Автоматизированном рабочем месте Интегрированной информационной системы (далее – АРМ ИИС) Государственной корпорации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проверка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предоставленных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выдача оператором Государственной корпорации расписки об отказе в приеме документов по форме согласно приложению 3 к Стандарту в связи с предоставлением услугополучателем неполного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оператором Государственной корпорации государственной услуги, указанной в настоящем Регламенте,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направление запроса в государственную базу данных физических лиц (далее - ГБД ФЛ)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наличия данных услугополучателя в ГБД ФЛ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6 - заполнение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(подписание) посредством ЭЦП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направление электронного документа (запроса услугополучателя), удостоверенного (подписанного) ЭЦП оператора Государственной корпорации через шлюз электронного правительства (далее - ШЭП) в АРМ регионального шлюза электронного правительства (далее - РШЭП);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(обработка) услугодателем соответствия приложенных услугополучателем документов, указанных в Стандарте основаниям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10 – получение при обращении услугополучателя через оператора Государственной корпорации результата государственной услуги (уведомление о постановке на учет с указанием порядкового номера очереди либо мотивированный ответ об отказе в оказании государственной услуги) сформированного АРМ РШЭП.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оказания государственной услуги через Портал и последовательности процедур (действий) услугодателя 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услугополучатель осуществляет регистрацию на Портале с помощью ИИН,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авторизации услугополучателя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услугополучателя), удостоверенного (подписанного) ЭЦП услугополучателя, через ШЭП в АРМ РШЭП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(обработка) услугодателем соответствия приложенных услугополучателем документов,указанных в Стандарте основаниям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получение услугополучателем результата государственной услуги (уведомление в форме электронного документа), сформированного АРМ РШЭП.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корпорациии, порядка использования информационных систем в процессе оказания государственных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"Постановка на учет и очередность, а также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местными исполнительными органами решения о предоставлении жилища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гражданам, нуждающимся в жилище из государственного жилищного фонда или жилище,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арендованномместным исполнительным органом в частном жилищном фонде"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"Постановка на учет и очередность, а также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местными исполнительными органами решения о предоставлении жилища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гражданам, нуждающимся в жилище из государственного жилищного фонда или жилище,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арендованномместным исполнительным органом в частном жилищном фонде"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августа 2017 года № 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(далее – государственная услуга) оказывается местными исполнительными органами районов, городов областного значения, осуществляющих функции в сфере жилищных отношений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предприятия, либо государственного учреждения (далее – справка),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предприятия, либо государственного учреждения",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зарегистрированного в Реестре государственной регистрации нормативных правовых актов № 11015 (далее – Стандарт).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осуществляет прием документов, их регистрацию и передачу руководителю - 20 (двадцать)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услугополучателя и подготавливает справку, либо мотивированный ответ об отказе в оказании государственной услуги - 3 (три)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ознакамливается с документами и подписывает справку, либо мотивированный ответ об отказе в оказании государственной услуги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регистрирует справку либо мотивированный ответ об отказе в оказании государственной услуги и направляет результат услугополучателю в Государственную корпорацию – 1 (один)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внесение на рассмотрение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документов и подготовка справки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ознакомление с документами и подписание справки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регистрация справки либо мотивированного ответа об отказе и направление результата услугополучателю.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осуществляет прием документов, их регистрацию и передачу руководителю - 20 (двадцать)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услугополучателя и подготавливает справку, либо мотивированный ответ об отказе в оказании государственной услуги - 3 (три)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ознакамливается с документами, подписывает справку, либо мотивированный ответ об отказе в оказании государственной услуги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регистрирует справку либо мотивированный ответ об отказе в оказании государственной услуги и направляет результат услугополучателю в Государственную корпорацию – 1 (один) рабочий день.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при оказании государственной услуги через Государственную корпорацию и последовательности процедур (действий) услугодателя 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услугополучатель государственной услуги подает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оператору Государственной корпорации, которое осуществляется в операционном зале путем электронной очереди;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авторизации оператора Государственной корпорации в Автоматизированном рабочем месте Интегрированной информационной системы (далее – АРМ ИИС) Государственной корпорации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проверка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предоставленных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выдача оператором Государственной корпорации расписки об отказе в приеме документов по форме согласно приложению 3 к Стандарту в связи с предоставлением услугополучателем неполного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оператором Государственной корпорации государственной услуги, указанной в настоящем Регламенте,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направление запроса в государственную базу данных физических лиц (далее - ГБД ФЛ)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наличия данных услугополучателя в ГБД ФЛ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6 - получение оператором Государственной корпорации сведений о документах, удостоверяющих личность услугополучателя и членов семьи, постоянно проживающих с ним, об адресной справке, из соответствующих государственных информационных систем через шлюз "электронного правительства" и их распечатка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направление заявления и полученных документов через курьера Государственной корпорации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регистрация заявления и полученных документов сотрудником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3 - проверка (обработка) услугодателем соответствия приложенных услугополучателем документов, указанных в Стандарте основаниям для оказания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9 - формирование сообщения об отказе в оказании государственной услуги на основании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10 – получение при обращении услугополучателя через оператора Государственной корпорации результата государственной услуги (справка, либо мотивированный ответ об отказе в оказании государственной услуги).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порядка использования информационных систем в процессе оказания государственных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"Выдача справки о наличии (отсутствии) в постоянном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пользовании жилища из коммунального жилищного фонда или жилища, арендованного местным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исполнительным органом в частном жилищном фонде, гражданам, нуждающимся в жилище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жилищного фонда государственного предприятия либо государственного учреждения"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августа 2017 года № 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"Приватизация жилищ из государственного жилищного фонда"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"Приватизация жилищ из государственного жилищного фонда" (далее – государственная услуга) оказывается местными исполнительными органами районов, городов областного значения, осуществляющих функции в сфере жилищных отношений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решение жилищной комиссии о приватизации жилища, либо мотивированный отказ в письменном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– этап: в случае передачи жилища из жилищного фонда государственных предприятий и государственных учреждений в коммунальную собственность со дня вынесения решения о передаче осуществляется в соответствии с Правилами передачи государственного имущества, закрепленного за государственными юридическими лицами, из одного вида государственной собственности в другой,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органом, предоставляющим жилище, перевода жилища, подлежащего приватизации, в коммунальный жилищный фонд единовременно услугополучателю представляется справка о стоимости жилища, где указывается сумма, подлежащая оплате.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этап: заключение договора о приватизации жилища между услугодателем и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"Приватизация жилищ из государственного жилищного фонда",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 апреля 2015 года № 319 "Об утверждении стандартов государственных услуг в сфере жилищно-коммунального хозяйства", зарегистрированного в Реестре государственной регистрации нормативных правовых актов № 11015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государственной услуги подает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сотруднику канцелярии в течении 20 (двадцати)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проверка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сотрудник канцелярии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принятие документов с выдачей подтверждения о получении либо отказ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принимает документы, выдает подтверждение о получении документов услугополучателя со штампом услугодателя, содержащее дату и время приема документов, с указанием фамилии, имени, отчества лица, принявшего документы и направляет документы руководителю в течение 1 (одного) календарного дня.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принятие документов и направление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ознакамливается с документами и определяет ответственного исполнителя в течение 1 (одного) календарного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ознакомление с документами и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подготавливает результат оказания государственной услуги на бумажном носителе в течение 27 (двадцати семи) календарных дней, после чего направляет на подпись руководителю.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подготовка результата оказания государственной услуги и направление на подпись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руководитель подписывает результат оказания государственной услуги на бумажном носителе, после чего направляет сотруднику канцелярии в течение 1 (одного) календарного дня.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результата оказания государственной услуги сотруднику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канцелярии выдает результат оказания государственной услуги услугополучателю.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результата оказания государственной услуги услугополучателю.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принимает документы.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сотрудник канцелярии отказывает в приеме заявления. В случае соответствия приложенных документов, сотрудник канцелярии выдает подтверждение о получении документов услугополучателя и направляет документы руководителю.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подготавливает результат оказания государственной услуги, после чего направляет на подписание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результат оказания государственной услуги, после чего направляет сотруднику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выдает результат оказания государственной услуги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бизнесс-процессов оказания государственной услуги размещается на интернет-ресурсе услугодателя.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"Приватизация жилищ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