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d7795" w14:textId="4fd77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постановки на учет и снятия с учета опасных технических устройств объектов жилищно-коммунального хозяйства Актюбинской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24 августа 2017 года № 294. Зарегистрировано Департаментом юстиции Актюбинской области 14 сентября 2017 года № 5647. Утратило силу постановлением акимата Актюбинской области от 8 ноября 2021 года № 363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08.11.2021 № 363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77 Закона Республики Казахстан от 11 апреля 2014 года "О гражданской защите"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 постановки на учет и снятия с учета опасных технических устройств объектов жилищно-коммунального хозяйства Актюбинской области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энергетики и жилищно-коммунального хозяйства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Актюбинской области Абдуллина М.Е.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Актюбинской области от 24 августа 2017 года № 294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постановки на учет и снятия с учета опасных технических устройств объектов жилищно-коммунального хозяйства Актюбинской области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постановки на учет и снятия с учета опасных технических устройств объектов жилищно-коммунального хозяйства (далее – Порядок)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77 Закона Республики Казахстан от 11 апреля 2014 года "О гражданской защите" (далее – Закон).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Порядке используются следующие термины и определения: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котел - паровой или водогрейный котел без топки или с топкой для дожигания газов, в котором в качестве источника используются горячие газы технологических или металлургических производств или другие технологические продуктовые потоки;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паровой котел - устройство, имеющее топку, обогреваемое продуктами сжигаемого в ней топлива и предназначенное для получения пара с давлением выше атмосферного, используемого вне самого устройства;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водогрейный котел - устройство, имеющее топку, обогреваемое продуктами сжигаемого в ней топлива и предназначенное для нагрева воды, находящейся под давлением выше атмосферного и используемой в качестве теплоносителя вне самого устройства;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сосуд - герметически закрытая емкость, предназначенная для ведения химических, тепловых и других технологических процессов, для хранения и транспортирования газообразных, жидких и других веществ. Границей сосуда являются входные и выходные штуцера;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опасные технические устройства: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устройства, работающие под давлением более 0,07 МегаПаскаль (далее – МПа) или при температуре нагрева воды более 115 градусов Цельсия (далее -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С), грузоподъемные механизмы, эскалаторы, фуникулеры, лифты, эксплуатируемые на опасных производственных объектах, надзор за которыми осуществляется уполномоченным органом в области промышленной безопасности;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паровые и водогрейные котлы, работающие под давлением более 0,07 МПа и (или) при температуре нагрева воды более 115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(организации теплоснабжения), сосуды, работающие под давлением более 0,07 МПа, грузоподъемные механизмы, эскалаторы, канатные дороги, фуникулеры, лифты объектов жилищно-коммунального хозяйства, контроль за которыми осуществляется местными исполнительными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грузоподъемный механизм - подъемное устройство цикличного действия с возвратно-поступательным движением грузозахватного органа, предназначенное для перемещения груза в пространстве;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грузоподъемный кран - техническое устройство, оснащенное стационарно установленными грузоподъемными механизмами;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лифт - стационарный грузоподъемный механизм периодического действия, предназначенный для подъема и спуска людей и (или) грузов в кабине, движущейся по жестким прямолинейным направляющим, у которых угол наклона к вертикали не более 15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местный исполнительный орган (акимат) - коллегиальный исполнительный орган, возглавляемый акимом области, города республиканского значения и столицы, района (города областного значения), осуществляющий в пределах своей компетенции местное государственное управление и самоуправление на соответствующей территории.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Постановка на учет и снятие с учета грузоподъемных механизмов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 основании письменного заявления владельца лифта или руководителя эксплуатирующей организации производится постановка на учет (регистрация) местным исполнительным органом по перечню документов, прилагаемых к заявлению и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72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обеспечения промышленной безопасности при эксплуатации грузоподъемных механизмов,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декабря 2014 года № 359 "Об утверждении Правил обеспечения промышленной безопасности при эксплуатации грузоподъемных механизмов" (зарегистрировано в Реестре государственной регистрации нормативных правовых актов за № 10332).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Вместе с паспортом представляется перечень документов указанный в паспорте изготовителем и перечень документов в зависимости от вида и типа грузоподъемного механизма.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Постановка на учет грузоподъемного механизма, не имеющего паспорта изготовителя, производится на основании дубликата паспорта, составленного специализированной экспертной организацией.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Не подлежат постановке на учет: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краны всех типов с ручным приводом механизмов, краны, у которых при ручном приводе механизмов передвижения в качестве механизма подъема применен пневматический или гидравлический цилиндр;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краны мостового типа и передвижные или поворотные консольные краны грузоподъемностью до 10 тонн включительно, управляемые с пола посредством кнопочного аппарата, подвешенного на кране, или со стационарного пульта;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краны самоходные стрелового типа грузоподъемностью до 20 тонн включительно;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краны стрелового типа с постоянным вылетом или не снабженные механизмом поворота;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переставные краны для монтажа мачт, башен, труб, устанавливаемые на монтируемом сооружении;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краны мостового типа и башенные, установленные на полигонах профтехучилищ и технических курсов для учебных целей;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краны, установленные на экскаваторах, дробильно-перегрузочных агрегатах и других технологических машинах, используемые для ремонта этих машин;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краны-манипуляторы грузоподъемностью до 10 тонн;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тали и лебедки для подъема груза и (или) людей.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Грузоподъемные краны подлежат снятию с учета в случае списания и демонтажа, передачи крана другому юридическому или физическому лицу и при переводе крана в разряд не регистрируемых. 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Вновь установленный лифт или лифт после реконструкции (модернизации), кроме грузового малого, до ввода в эксплуатацию ставится на учет (регистрируется) в местном исполнительном органе. 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Грузовой малый лифт ставится на внутренний учет эксплуатирующей организации.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лифт после модернизации, в ходе которой была произведена полная замена металлоконструкции кабины лифта на новую кабину, составляется новый паспорт.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Снятие с учета грузоподъемного механизма производится по письменному заявлению владельца или руководителя эксплуатирующей организации с оформлением записи в паспорте о причинах снятия с учета.</w:t>
      </w:r>
    </w:p>
    <w:bookmarkEnd w:id="18"/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Постановка на учет и снятие с учета оборудования, работающего под давлением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постановке котла на учет (регистрации) представляются в местный исполнительный орган: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паспорт котла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обеспечения промышленной безопасности при эксплуатации оборудования, работающего под давлением,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декабря 2014 года № 358 "Об утверждении Правил обеспечения промышленной безопасности при эксплуатации оборудования, работающего под давлением" (зарегистрировано в Реестре государственной регистрации нормативных правовых актов за № 10303);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 технического освидетельствования котла;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удостоверение о качестве монтажа;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чертежи помещения котельной (план и поперечный разрез, при необходимости продольный разрез);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справка о соответствии водоподготовки проекту;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справка о наличии и характеристики питательных устройств и соответствие их проекту;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положение о производственном контроле в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информация о допуске котла к применению на территории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Постановка на учет котла, не имеющего паспорта изготовителя, производится на основании дубликата паспорта, составленного специализированной экспертной организацией.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постановки на учет, снятия с учета сосуда руководитель организации, эксплуатирующий сосуд, подает заявление в местный исполнительный орган.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Сосуды, до пуска их в работу, ставятся на учет в местном исполнительном органе.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Постановке на учет не подлежат: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сосуды первой группы, работающие при температуре стенки не выше 200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С, у которых произведение давления в МПа (килограммов силы на сантиметр квадратный (далее - кгс/см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 на вместимость в кубических метрах (далее -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 (литрах) не превышает 0,05 (500), а также сосуды 2, 3, 4 групп, работающие при указанной выше температуре, у которых произведение давления в МПа (кгс/см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 на вместимость в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(литрах) не превышает 1 (10000). Группа сосудов определяется по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обеспечения промышленной безопасности при эксплуатации оборудования, работающего под давлением;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аппараты воздухоразделительных установок и разделения газов, расположенных внутри теплоизоляционного кожуха (регенераторы, колонны, теплообменники, конденсаторы, адсорберы, отделители, испарители, фильтры и подогреватели);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сосуды холодильных установок и холодильных блоков в составе технологических установок;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резервуары воздушных электрических выключателей;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сосуды, входящие в систему регулирования, смазки и уплотнения турбин, генераторов и насосов;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бочки для перевозки сжиженных газов, баллоны вместимостью до ста литров включительно, установленные стационарно, а также предназначенные для транспортировки и (или) хранения сжатых, сжиженных и растворенных газов;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генераторы (реакторы) для получения водорода, используемые гидрометеорологической службой;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сосуды, включенные в закрытую систему добычи нефти и газа (от скважины до магистрального трубопровода);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сосуды для хранения или транспортировки сжиженных газов, жидкостей и сыпучих тел, находящихся под давлением, периодически при их опорожнении;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сосуды со сжатым и сжиженным газами, предназначенные для обеспечения топливом двигателей транспортных средств, на которых они установлены;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сосуды, установленные в подземных горных выработках;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висценные и другие фильтры, установленные на газопроводах, газораспределительных станциях, пунктах и установках.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постановки на учет владелец представляет: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паспорт сосуда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обеспечения промышленной безопасности при эксплуатации оборудования, работающего под давлением;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удостоверение о качестве монтажа;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схему включения сосуда, с указанием источника давления, параметров, его рабочей среды, арматуры, контрольно-измерительных приборов, средств автоматического управления, предохранительных и блокировочных устройств;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паспорт предохранительного клапана с расчетом его пропускной способности;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положение о производственном контроле в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информацию о допуске сосуда к применению на территории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Постановка на учет сосудов, работающих под давлением, не имеющих паспорта изготовителя, производится на основании дубликата паспорта, составленного аттестованной экспертной организацией.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постановке на учет сосудов, отработавших нормативный срок службы, представляется заключение экспертной организации о возможности его дальнейшей безопасной эксплуатации.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перестановке сосуда на новое место или передаче сосуда другому владельцу, а также при внесении изменений в схему его включения, сосуд до пуска в работу, перерегистрируется в местном исполнительном органе.</w:t>
      </w:r>
    </w:p>
    <w:bookmarkEnd w:id="28"/>
    <w:bookmarkStart w:name="z3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Постановка на учет и снятие с учета трубопроводов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соответствии с подпунктами 21) и 22)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и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обеспечения промышленной безопасности при эксплуатации оборудования, работающего под давлением,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декабря 2014 года № 358 "Об утверждении Правил обеспечения промышленной безопасности при эксплуатации оборудования, работающего под давлением" (зарегистрировано в Реестре государственной регистрации нормативных правовых актов за № 10303), трубопроводы IV категории работающие под давлением более 0,07 МПа до 1,6 МПа или при температуре более 115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С до 250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С до пуска в работу регистрируются в местном исполнительном органе. 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Регистрация трубопроводов в местном исполнительном органе производится после проведения технического освидетельствования на основании письменного заявления администрации предприятия-владельца трубопроводов. При этом представляются следующие документы: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паспорт трубопровода по </w:t>
      </w:r>
      <w:r>
        <w:rPr>
          <w:rFonts w:ascii="Times New Roman"/>
          <w:b w:val="false"/>
          <w:i w:val="false"/>
          <w:color w:val="000000"/>
          <w:sz w:val="28"/>
        </w:rPr>
        <w:t>приложению 26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обеспечения промышленной безопасности при эксплуатации оборудования, работающего под давлением;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исполнительная схема трубопроводов с указанием на ней: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диаметров, толщин труб, протяженность трубопроводов;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расположение опор, компенсаторов, подвесок, арматуры, воздушных и дренажных устройств;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сварные соединения с указанием расстояний между ними и от них до колодцев и абонентского ввода;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расположение указателей для контроля тепловых перемещений с указанием проектных величин перемещений устройств для измерения ползучести;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свидетельство об изготовлении элементов трубопровода,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обеспечения промышленной безопасности при эксплуатации оборудования, работающего под давлением;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свидетельствование о монтаже трубопровода,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обеспечения промышленной безопасности при эксплуатации оборудования, работающего под давлением;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приемки трубопровода владельцем от монтажной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положение о производственном контроле в организации.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Постановка на учет трубопроводов, не имеющей паспорта изготовителя, производится на основании дубликата паспорта, составленного специализированной экспертной организацией.</w:t>
      </w:r>
    </w:p>
    <w:bookmarkEnd w:id="32"/>
    <w:bookmarkStart w:name="z3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Заключительные положения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Подготовка пакета документов и постановка на учет в местном исполнительном органе осуществляется владельцами опасных технических устройств, эксплуатирующими и обслуживающими их организациями.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обращении физических и (или) юридических лиц, эксплуатирующих опасное техническое устройство на объектах жилищно-коммунального хозяйства, местный исполнительный орган проверяет полноту документов для постановки на учет или снятия с учета.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Постановка на учет, снятие с учета опасного технического устройства осуществляются в течение десяти рабочих дней со дня подачи заявления в местном исполнительном органе с выдачей уведомления о постановке на учет, снятии с учета опасного технического устройства.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постановке на учет, снятии с учета опасного технического устройства производится соответствующая запись в журнале учета опасных технических устройств в местном исполнительном органе.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случае отказа в постановке на учет опасных технических устройств местным исполнительным органом письменно указывается причина отказа.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