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07ec" w14:textId="2d20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Актюбинской области от 27 июля 2015 года № 278 "Об утверждении регламентов государственных услуг в сфере социальной защиты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27 октября 2017 года № 377. Зарегистрировано Департаментом юстиции Актюбинской области 15 ноября 2017 года № 5693. Утратило силу постановлением акимата Актюбинской области от 12 марта 2020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12.03.2020 № 101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сфере", зарегистрированного в Реестре государственной регистрации нормативных правовых актов № 11342,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27 июля 2015 года № 278 "Об утверждении регламентов государственных услуг в сфере социальной защиты населения" (зарегистрированное в Реестре государственной регистрации нормативных правовых актов № 4495, опубликованное 8 сентября 2015 года в газетах "Ақтөбе" и "Актюбинский вестник")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 и 3) исключить;</w:t>
      </w:r>
    </w:p>
    <w:bookmarkEnd w:id="3"/>
    <w:bookmarkStart w:name="z5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17)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регламент государственной услуги "Выдача направлений лицам на участие в активных мерах содействия занятости";";</w:t>
      </w:r>
    </w:p>
    <w:bookmarkStart w:name="z5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22) и 23) следующего содержания:</w:t>
      </w:r>
    </w:p>
    <w:bookmarkEnd w:id="5"/>
    <w:bookmarkStart w:name="z6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регламент государственной услуги "Регистрация лиц, ищущих работу";</w:t>
      </w:r>
    </w:p>
    <w:bookmarkEnd w:id="6"/>
    <w:bookmarkStart w:name="z6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регламент государственной услуги "Регистрация лиц, ищущих работу, в качестве безработного".";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направлений лицам на участие в активных формах содействия занятости", утвержденный вышеуказанным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вышеуказанное постановление: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регламентом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лиц, ищущих работу"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регламентом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лиц, ищущих работу, в качестве безработного"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Актюбинской области" в установленном законодательством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Нургалиева Е.Ж.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27 октября 2017 года № 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27 июля 2015 года № 278</w:t>
            </w:r>
          </w:p>
        </w:tc>
      </w:tr>
    </w:tbl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направлений лицам на участие в активных мерах содействия занятости"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направлений лицам на участие в активных мерах содействия занятости" (далее - государственная услуга) оказывается коммунальными государственными учреждениями "Центр занятости населения" города Актобе и районов (далее - услугодатель).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правительства": www.egov.kz (далее - портал).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выдача направления лицам на участие в активных мерах содействия занятости, которая включает в себя: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для трудоустройства;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молодежную практику;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на общественные работы (далее - направление)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направлений лицам на участие в активных мерах содействия занятости",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апреля 2015 года № 279 "Об утверждении стандартов государственных услуг в социально-трудовой сфере" (зарегистрированное в Реестре государственной регистрации нормативных правовых актов №11342)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к услугодателю, перечень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электронной цифровой подписью (далее – ЭЦП) услугополучателя.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 и его результат, входящей в состав процесса оказания государственной услуги: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услугодателя с момента подачи услугополучателем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5 (пяти) минут осуществляет прием и их регистрацию.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в течение 5 (пяти) минут ознакамливается с входящими документами и определяет ответственного исполнителя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для оказания государственной услуги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рассматривает поступившие документы в течение 10 (десяти) минут и оформляет направление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передает руководителю услугодателя для подписания направление либо мотивированный ответ об отказе в оказании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в течение 5 (пяти) минут подписывает направление либо мотивированный ответ об отказе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направляет подписанное направление либо мотивированный ответ об отказе в оказании государственной услуги в канцелярию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в течение 5 (пяти) минут регистрирует направление либо мотивированный ответ об отказе в оказании государственной услуги и выдает результат государственной услуги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выдает направление либо мотивированный ответ об отказе в оказании государственной услуги услугополучателю.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веб-порталом "электронного правительства" www.egov.kz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- ИИН) и бизнес-идентификационного номера (далее - БИН), а также пароля (осуществляется для незарегистрированного услугополучателя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электронного правительства (далее – ШЭП) в автоматизированную информационную систему "Рынок труда" (далее – АИС "Рынок труда")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Стандарте и основаниям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(направление в форме электронного документа) сформированного порталом. 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интернет–ресурсе услугодателя.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направлений лицам на участие в активных мерах содействия занятости"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портал, в графической форме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направлений лицам на участие в активных мерах содействия занятости"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направлений лицам на участие в активных мерах содействия занятости"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15200" cy="830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27 октября 2017 года № 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27 июля 2015 года № 278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лиц, ищущих работу"</w:t>
      </w:r>
    </w:p>
    <w:bookmarkEnd w:id="25"/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лиц, ищущих работу" (далее - государственная услуга) оказывается коммунальными государственными учреждениями "Центр занятости населения" города Актобе и районов (далее - услугодатель).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правительства": www.egov.kz (далее - портал). 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уведомление о регистрации в качестве лица, ищущего работу,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"Регистрация лиц, ищущих работу",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апреля 2015 года № 279 "Об утверждении стандартов государственных услуг в социально-трудовой сфере" (зарегистрированное в Реестре государственной регистрации нормативных правовых актов №11342) (далее - Стандарт)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является: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к услугодателю, перечень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электронной цифровой подписью (далее – ЭЦП) услугополучателя.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 и его результат, входящей в состав процесса оказания государственной услуги: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услугодателя с момента подачи услугополучателем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5 (пяти) минут осуществляет прием и их регистрацию.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в течение 5 (пяти) минут ознакамливается с входящими документами и определяет ответственного исполнителя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для оказания государственной услуги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рассматривает поступившие документы в течение 5 (пяти) минут и оформляет уведомление о регистрации в качестве лица, ищущего работу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передает руководителю услугодателя для подписания уведомление о регистрации в качестве лица, ищущего работу либо мотивированный ответ об отказе в оказании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в течение 5 (пяти) минут подписывает уведомление о регистрации в качестве лица, ищущего работу либо мотивированный ответ об отказе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направляет подписанное уведомление о регистрации в качестве лица, ищущего работу либо мотивированный ответ об отказе в оказании государственной услуги в канцелярию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в течение 5 (пяти) минут регистрирует уведомление о регистрации в качестве лица, ищущего работу либо мотивированный ответ об отказе в оказании государственной услуги и выдает результат государственной услуги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выдает уведомление о регистрации в качестве лица, ищущего работу либо мотивированный ответ об отказе в оказании государственной услуги услугополучателю.</w:t>
      </w:r>
    </w:p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веб-порталом "электронного правительства" www.egov.kz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- ИИН) и бизнес-идентификационного номера (далее - БИН), а также пароля (осуществляется для незарегистрированного услугополучателя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электронного правительства (далее – ШЭП) в автоматизированную информационную систему "Рынок труда" (далее – АИС "Рынок труда")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Стандарте и основаниям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(направление в форме электронного документа) сформированного порталом. 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интернет–ресурсе услугодателя.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"Регистрация лиц, ищущих работу"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портал, в графической форме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"Регистрация лиц, ищущих работу"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лиц, ищущих работу"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880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 от 27 октября 2017 года № 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27 июля 2015 года № 278</w:t>
            </w:r>
          </w:p>
        </w:tc>
      </w:tr>
    </w:tbl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лиц, ищущих работу, в качестве безработного"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лиц, ищущих работу, в качестве безработного" (далее - государственная услуга) оказывается коммунальными государственными учреждениями "Центр занятости населения" города Актобе и районов (далее - услугодатель).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справка о регистрации в качестве безработного в бумажном или электронном виде,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"Регистрация лиц, ищущих работу, в качестве безработного",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апреля 2015 года № 279 "Об утверждении стандартов государственных услуг в социально-трудовой сфере" (зарегистрированное в Реестре государственной регистрации нормативных правовых актов № 11342) (далее - Стандарт)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является: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к услугодателю, перечень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 и его результат, входящей в состав процесса оказания государственной услуги: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услугодателя с момента подачи услугополучателем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5 (пяти) минут осуществляет прием и их регистрацию.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в течение 5 (пяти) минут ознакамливается с входящими документами и определяет ответственного исполнителя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для оказания государственной услуги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рассматривает поступившие документы в течение 5 (пяти) минут и оформляет справку о регистрации в качестве безработного либо мотивированный ответ об отказе в оказании государственной услуги 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передает руководителю услугодателя для подписания справку о регистрации в качестве безработного либо мотивированный ответ об отказе в оказании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в течение 5 (пяти) минут подписывает справку о регистрации в качестве безработного либо мотивированный ответ об отказе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направляет подписанную справку о регистрации в качестве безработного либо мотивированный ответ об отказе в оказании государственной услуги в канцелярию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в течение 5 (пяти) минут регистрирует справку о регистрации в качестве безработного либо мотивированный ответ об отказе в оказании государственной услуги и выдает результат государственной услуги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выдает справку о регистрации в качестве безработного либо мотивированный ответ об отказе в оказании государственной услуги услугополучателю.</w:t>
      </w:r>
    </w:p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интернет–ресурсе услугодателя.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"Регистрация лиц, ищущих работу, в качестве безработного"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лиц, ищущих работу, в качестве безработного"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43800" cy="847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