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e84f" w14:textId="46ce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декабря 2017 года № 440. Зарегистрировано Департаментом юстиции Актюбинской области 27 декабря 2017 года № 5776. Утратило силу постановлением акимата Актюбинской области от 10 апреля 2023 года № 89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10.04.2023 № 89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правоотношения, возникшие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год,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598840,00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