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e5c2" w14:textId="447e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31 марта 2017 года № 170. Зарегистрировано Департаментом юстиции Актюбинской области 10 апреля 2017 года № 5421. Утратило силу решением маслихата города Актобе Актюбинской области от 16 марта 2018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16.03.2018 № 310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№ 14637,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маслихата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 марта 2016 года № 430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Актобе" (зарегистрированное в Реестре государственной регистрации нормативных правовых актов № 4843, опубликованное 18 апреля 2016 года в газете "Ақтөбе" и 19 апреля 2017 года в газете "Актюбинский вестник").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Т. Хамитов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"31" марта 2017 года № 170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Актобе"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маслихата города Актобе"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руководитель структурного подразделения аппарата маслихата, в функциональные обязанности которого входит ведение работы кадровой деятельности (далее – руководитель структурного подразделения аппарата маслихата). Секретарь Комиссии по оценке не принимает участие в голосовании.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секретарю Комиссии по оценке. Второй экземпляр находится у руководителя структурного подразделения служащего корпуса "Б".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структурного подразделения аппарата маслихата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аппарата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руководителя структурного подразделения аппарата маслихата и непосредственного руководителя служащего корпуса "Б".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руководителем структурного подразделения аппарата маслихата,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руководителем структурного подразделения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257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руководителем структурного подразделения аппарата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руководителем структурного подразделения аппарата маслихата не позднее пяти рабочих дней до заседания Комиссии по оценке по следующей формуле: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Руководитель структурного подразделения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структурного подразделения аппарата маслихата ознакамливает служащего корпуса "Б" с результатами оценки в течение двух рабочих дней со дня ее завершения.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руководителем структурного подразделения аппарата маслихата в произвольной форме составляется акт об отказе от ознакомления.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структурного подразделения аппарата маслихата.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937"/>
        <w:gridCol w:w="1682"/>
        <w:gridCol w:w="1683"/>
        <w:gridCol w:w="1938"/>
        <w:gridCol w:w="1683"/>
        <w:gridCol w:w="2022"/>
        <w:gridCol w:w="408"/>
      </w:tblGrid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дисцип-лины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6"/>
        <w:gridCol w:w="5774"/>
      </w:tblGrid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</w:tc>
      </w:tr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города Актобе"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0"/>
        <w:gridCol w:w="4140"/>
      </w:tblGrid>
      <w:tr>
        <w:trPr>
          <w:trHeight w:val="30" w:hRule="atLeast"/>
        </w:trPr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Проверено: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