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76293" w14:textId="9f7629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на 2017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31 марта 2017 года № 173. Зарегистрировано Департаментом юстиции Актюбинской области 11 апреля 2017 года № 5423. Прекращено действие в связи с истечением срока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№ 66 "О государственном регулировании развития агропромышленного комплекса и сельских территорий"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пункты"(зареистрированное в Реестре государственной регистрации нормативных правовых актов № 9946),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города Актобе следующую социальную поддержку на 2017 год: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сумме, равной семидесятикратному месячному расчетному показателю;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социальная поддержка для приобретения или строительства жилья - бюджетный кредит в сумме, не превышающей одну тысячу пятисоткратного размера месячного расчетного показателя. 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Т. Хамитов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