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f58a8" w14:textId="4ff58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Саздинского сельского округа города Актобе от 26 сентября 2016 года № 4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Саздинского сельского округа города Актобе Актюбинской области от 19 сентября 2017 года № 1. Зарегистрировано Департаментом юстиции Актюбинской области 27 сентября 2017 года № 5665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на основании представления главного государственного ветеринарно–санитарного инспектора Актюбинской городской территориальной инспекции Комитета ветеринарного контроля и надзора Министерства сельского хозяйства Республики Казахстан от 29 августа 2017 года № 5-2/486, аким Саздинского сельского округа города Актобе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установленные на территории села Сазды Саздинского сельского округа города Актобе, в связи проведением комплекса ветеринарных мероприятий по ликвидации заболевания бруцеллез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Саздинского сельского округа города Актобе от 26 сентября 2016 года № 4 "Об установлении ограничительных мероприятий" (зарегистрированное в Реестре государственной регистрации нормативных правовых актов за № 5090, опубликованное 7, 8 октября 2016 года в газетах "Ақтөбе" и "Актюбинский вестник").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Саздинского сельского округа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А.Муханбетов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