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c3d2" w14:textId="6b7c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2016 года № 93 "Об утверждении бюджета Айтекебийского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13 марта 2017 года № 115. Зарегистрировано Департаментом юстиции Актюбинской области 5 апреля 2017 года № 5392.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2016 года № 93 "Об утверждении бюджета Айтекебийского района на 2017-2019 годы" (зарегистрированное в Реестре государственной регистрации нормативных правовых актов № 5231, опубликованное 26 января 2017 года в районной газете "Жаңалық жаршысы")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"4 625 864,0" заменить цифрами "4 588 062,2";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числе, по поступлениям трансфертов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"3 737 864,0" заменить цифрами "3 700 062,2";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"4 625 864,0" заменить цифрами "4 718 745,9";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"-118 638,0" заменить цифрами "-249 321,7";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"118 638,0" заменить цифрами "249 321,7";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Айтекебийского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марта 2017 года № 115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4718745,9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2744783,2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2334243,0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70344,0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943"/>
        <w:gridCol w:w="4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-249321,7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249321,7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882"/>
        <w:gridCol w:w="1859"/>
        <w:gridCol w:w="1859"/>
        <w:gridCol w:w="2269"/>
        <w:gridCol w:w="4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666"/>
        <w:gridCol w:w="6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2017 год,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