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de84" w14:textId="85ad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Айтекебийского районного маслихата от 22 июля 2010 года № 199 "Әйтеке би ауданы бойынша бейбіт жиналыстар, митингілер, шерулер, пикеттер мен демонстрацияларды өткізудің тәртібі мен орынын қосымша регламенттеу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12 июля 2017 года № 142. Зарегистрировано Департаментом юстиции Актюбинской области 25 июля 2017 года № 5615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 "О правовых актах",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 силу решение Айтекебийского районного маслихата на казахском языке от 24 июля 2009 года № 103 "Әйтеке би ауданы бойынша бейбіт жиналыстар, митингілер, шерулер, пикеттер мен демонстрацияларды өткізудің тәртібі мен орынын қосымша регламенттеу туралы" (зарегистрированное в Реестре государственной регистрации нормативных правовых актов № 3-2-97, опубликованное 19 августа 2010 года в районной газете "Жаңалық жаршысы").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со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Л.Г. Бураханова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