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e41ea" w14:textId="f2e41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в решение районного маслихата от 29 декабря 2016 года № 93 "Об утверждении бюджета Айтекебийского района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12 июля 2017 года № 140. Зарегистрировано Департаментом юстиции Актюбинской области 28 июля 2017 года № 5622. Срок действия решения - до 1 января 2018 года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Айтекебийский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29 декабря 2016 года № 93 "Об утверждении бюджета Айтекебийского района на 2017-2019 годы" (зарегистрированное в Реестре государственной регистрации нормативных правовых актов № 5231, опубликованное 26 января 2017 года в эталонном контрольном банке нормативных правовых актов Республики Казахстан в электронном виде) следущие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"4 588 062,2" заменить цифрами "4 585 145,4";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числе, по поступлениям трансфертов −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"3 700 062,2" заменить цифрами "3 697 145,4";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−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цифры "4 718 745,9" заменить цифрами "4 715 829,1";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"-249 321,7" заменить цифрами "-248 852,2";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"249 321,7" заменить цифрами "248 852,2";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2017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Айтекебийского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Л.Г. Бураханова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Айтекебийского районного маслихата от 12 июля 2017 года № 140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Айтекебийского районного маслихата от 29 декабря 2016 года № 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Айтекебийского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2017 год,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4585145,4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85330,0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84926,0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84926,0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3697145,4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3697145,4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3697145,4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914"/>
        <w:gridCol w:w="1242"/>
        <w:gridCol w:w="1242"/>
        <w:gridCol w:w="4951"/>
        <w:gridCol w:w="3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2017 год, 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4715829,1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381308,1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296572,1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71716,0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204864,1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203719,1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2708708,2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285236,0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284884,0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271968,0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2330997,0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2291076,0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2260117,0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92475,2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92475,2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36512,2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226721,0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34143,5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34143,5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до18 лет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9597,5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167007,1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160867,1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40973,5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помощникамив соответствиииндивидуальной программой реабилитации инвалида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13137,6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25570,4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25570,4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630104,9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556790,9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556790,9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13584,7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543206,2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256216,7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134588,7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90507,8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90507,8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44080,9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44080,9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317920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90290,0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Отделветеринарии района (города областного значения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75344,0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311421,7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311421,7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294521,7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294521,7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50589,3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50589,3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50589,3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14213,1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118638,0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130631,0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тепло-водоснабжения и водоотведения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2017 год, 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-249321,7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249321,7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130631,0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130631,0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2017 год, 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2017 год, 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130683,7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130683,7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130683,7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