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a100" w14:textId="7fba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Айтекебийского района от 25 мая 2017 года № 98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Айтекебийскому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17 октября 2017 года № 184. Зарегистрировано Департаментом юстиции Актюбинской области 7 ноября 2017 года № 5687.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июня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25 мая 2017 года № 98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по Айтекебийскому району" (зарегистрированное в реестре государственной регистрации нормативных правовых актов за № 5530, опубликованное 22 июня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 родительской платы на 2017 год по Айтекебийскому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государственный образовательный заказ на дошкольное воспитание и обучение, размер родительской платы на 2017 год по Айтекебийскому району";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Мулькаева Б.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Айтекебийского района от 17 октября 2017 года № 184 Приложение к постановлению акимата Айтекебийского района от 25 мая 2017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 по Айтекебийскому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–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неполным днем пребывания при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полным днем пребывания самостоятельный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– 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"Балауса"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"Айголек"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"Акбота"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"Балдаурен"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"Молдирбулак"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"Болашак"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"Шаттык"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"Балапан"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"Шамшырак"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"Байтерек"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"Аккайын"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"Бобек"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"Нурсат"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"Балбулак"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"Гаухар"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"Дошкольная организация "Ак когершин" государственного учреждения "Айтекебийский районный отдел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при школе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самостоятельный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