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15df" w14:textId="6761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Кызылжулдузского сельского округа от 23 июня 2008 года № 2 "Көшелерге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Кызылжулдузского сельского округа Айтекебийского района Актюбинской области от 24 апреля 2017 года № 6. Зарегистрировано Департаментом юстиции Актюбинской области 3 мая 2017 года № 5484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Кызылжулдузского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Кызылжулдузского сельского округа на казахском языке от 23 июня 2008 года № 2 "Көшелерге атау беру туралы" (зарегистрированное в реестре государственной Регистрации нормативных правовых актов № 3-2-51, опубликованное 11 сентября 2008 года в газете "Жаңалық жаршысы")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Кызылжулдузского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Е.Каржаубаев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