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5050" w14:textId="f555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2016 года № 60 "Об утверждении бюджета Алгинского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26 апреля 2017 года 93. Зарегистрировано Департаментом юстиции Актюбинской области 28 апреля 2017 года № 5477.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60 "Об утверждении бюджета Алгинского района на 2017-2019 годы" (зарегистрированное в Реестре государственной регистрации нормативных правовых актов № 5229, опубликованное 2 февраля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"6 549 148" заменить цифрами "7 023 874";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"5 678 148" заменить цифрами "6 152 874";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"6 549 148" заменить цифрами "7 090 671";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"-8513" заменить цифрами "55 708";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"57 859" заменить цифрами "64 221";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"- 49 346" заменить цифрами "- 122 505";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"49 346" заменить цифрами "122 505";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"550 000" заменить цифрами "1 216 471";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изъятие земельных участков для государственных нужд – 37 039 тысяч тенге"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"916 060" заменить цифрами "516 060";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 цифры "570 508" заменить цифрами "620 508";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 цифры "30 902" заменить цифрами "36 132";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продуктивной занятости и массового предпринимательства – 115 986,0 тысяч тенге";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26 апреля 2017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7090671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3104937,9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2706788,9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2633316,9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2497350,9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Программы развития продуктивной занятости и массового предпринимательства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-122505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26 апреля 2017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3857"/>
        <w:gridCol w:w="2198"/>
        <w:gridCol w:w="2198"/>
        <w:gridCol w:w="3384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223 204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167 375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227 204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3723"/>
        <w:gridCol w:w="2897"/>
        <w:gridCol w:w="4757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 123045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