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8763" w14:textId="7fa8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6 февраля 2017 года № 26. Зарегистрировано Департаментом юстиции Актюбинской области 28 февраля 2017 года № 5272. Утратило силу постановлением акимата Байганинского района Актюбинской области от 26 января 2021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Байганинского района Актюбинской области от 26.01.2021 № 10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Байганинского района Актюбинской области от 23.11.2017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по Байганинскому району.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Байганинского района Актюбинской области от 23.11.2017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Ш.Спановой.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Байганинского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2017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Байганинскому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Байганинского района Актюбинской области от 24.04.2020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1421"/>
        <w:gridCol w:w="4468"/>
        <w:gridCol w:w="1210"/>
        <w:gridCol w:w="1952"/>
        <w:gridCol w:w="2361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организациях дошкольного воспитания и обучения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/тенге/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"Қарауылкелді" государственного учреждения "Аппарат акима Карауылкелдинского сельского округа Байганинского района Актюбинской области"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"Рауан" государственного учреждения "Аппарат акима Карауылкелдинского сельского округа Байганинского района Актюбинской области"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"Шаттык" государственного учреждения "Аппарат акима Карауылкелдинского сельского округа Байганинского района Актюбинской области"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"Шұғыла" государственного учреждения "Аппарат акима Карауылкелдинского сельского округа Байганинского района Актюбинской области"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"Жарлы" государственного учреждения "Аппарат акима Культабанского сельского округа Байганинского района Актюбинской области"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"Жаркамыс" государственного учреждения "Аппарат акима Жаркамысского сельского округа Байганинского района Актюбинской области"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"Асем и Нур"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"Талап Проект"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"Инабат С"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"Миялы" государственного учреждения "Аппарат акима Миялинского сельского округа Байганинского района Актюбинской области"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Ногайты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"Ноғайты" государственного учреждения "Аппарат акима Ащынского сельского округа Байганинского района Актюбинской области"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 батыр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"Алтай батыр" государственного учреждения "Аппарат акима Сартогайского сельского округа Байганинского района Актюбинской области"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Кемерши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государственного учреждения "Аппарат акима Кызылбулакского сельского округа Байганинского района Актюбинской области"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Оймауыт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"Оймауыт" государственного учреждения учреждения "Аппарат акима Жанажолского сельского округа Байганинского района Актюбинской области"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Ебейти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"Ебейти" государственного учреждения "Аппарат акима Копинского сельского округа Байганинского района Актюбинской области"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