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1070" w14:textId="f1b1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Иргизского района от 23 мая 2016 года № 95 "Об утверждении методики оценки деятельности административных государственных служащих корпуса "Б" государственного учреждения "Аппарат акима Иргизского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15 февраля 2017 года № 21. Зарегистрировано Департаментом юстиции Актюбинской области 2 марта 2017 года № 5277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акимата от 23 мая 2016 года № 95 "Об утверждении методики оценки деятельности административных государственных служащих корпуса "Б" государственного учреждения "Аппарат акима Иргизского района" (зарегистрированное в реестре государственной регистрации нормативных правовых актов за № 4960, опубликованное 28 июня 2016 года в районной газете "Ырғыз").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