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6e37" w14:textId="c3e6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17 февраля 2017 года № 110. Зарегистрировано Департаментом юстиции Актюбинской области 9 марта 2017 года № 5305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(зарегистрированного в Реестре государственной регистрации нормативных правовых актов № 9946),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следующую социальную поддержку на 2017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социальную поддержку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А.Айжарыков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