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4aa4" w14:textId="7d94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Мартукского района от 13 апреля 2016 года № 145 "Об утверждении методики оценки деятельности административных государственных служащих корпуса "Б" местных исполнительных органов Мартукского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23 февраля 2017 года № 74. Зарегистрировано Департаментом юстиции Актюбинской области 13 марта 2017 года № 5313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13 апреля 2016 года № 145 "Об утверждении методики оценки деятельности административных государственных служащих корпуса "Б" местных исполнительных органов Мартукского района" (зарегистрированного в реестре государственной регистрации нормативных правовых актов за № 4911, опубликованного 06 июня 2016 года в газете "Мәртөк тынысы" и 19 мая 2016 года в информационно-правовой системе "Әділет").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 Колкебаева 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