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af5d" w14:textId="3bba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на территории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31 октября 2017 года № 386. Зарегистрировано Департаментом юстиции Актюбинской области 20 ноября 2017 года № 5696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(зарегистрированное в реестре государственной регистрации нормативных правовых актов за № 11148)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на территории Мартукского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29 декабря 2016 года № 552 "Об определении мест для осуществления выездной торговли на территории Мартукского района" (зарегистрированного в реестре государственной регистрации нормативных правовых актов за № 5257, опубликованного 16 февраля 2017 года в районной газете "Мәртөк тынысы")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Тлегенова Б.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31 октября 2018 года № 386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на территории Мартукского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Мартукского района Актюбинской области от 08.01.2019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2200"/>
        <w:gridCol w:w="8413"/>
      </w:tblGrid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Вознесеновка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25 по улице Есет батыр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18/2 по улице Есет батыр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Шахтинская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15/2 по улице Бейбитшилик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13 по улице 20 лет Независимости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8/1 по улице Украинская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 по улице Д.Конаева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21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31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48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13 по улице Сакен Сейфуллин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15 по улице Кобланды Батыр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4/2 по улице Мустафа Шокай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 по улице Исатай Тайманов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13 по улице Исатай Тайманов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37 по улице Исатай Тайманов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38 по улице Ыбырай Алтынсарин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9 по улице Ыбырай Алтынсарин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18 по улице Ыбырай Алтынсарин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 по улице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20 по улице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Акмоласай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24 по улице Алия Молдагулова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Байнассай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 по переулок Орталық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13 лет Казахстана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6/1 по улице Достык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Байторысай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7 по улице Марат Оспанов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27 по улице Жастар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Женис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24 по улице Достык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31 "в" по улице Болашак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домом № 34А по улице Камбар Медетов (со стороны улицы Сагинбай Есенгалиев)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полосой отвода, на 98 километре (с правой стороны) автомобильной дороги международного значения "Актобе-Мартук-граница РФ (Оренбург)"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Шаруа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Кокпекти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23 по улице Бейбитшилик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28 по улице Келешек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20 по улице Алесандр Довыдович Квиндт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46 по улице Камаш Балгазинович Балгазин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 по улице Ы.Алтынсарина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Егизата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26 по улице Алии Молдагуловой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Есет батыра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Торайгыр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Санкибай батыра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44 по улице Есет батыра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Борте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22 "А" по улице Абая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28 по улице 10 - жылдык Астана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51 "А" по улице Орталык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 по улице Зауыт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прилавок, по улице А.Молдагуловой № 2 "Д"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Родниковка 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12 по улице Гагарин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площади, расположенной на пересечении улиц Динмухамеда Конаева и Бейбитшилик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Сарыжар 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32 по улице Айтеке би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59 по улице Иманов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61 по улице Иманов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Саржансай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33 по улице Достык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Кенсахара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15 "А" по улице Ардагерлер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Хазрет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30 по улице Ленина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Жездибай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Жангельдина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