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5ea3" w14:textId="4215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23 декабря 2016 года № 49 "Об утверждении Мартукского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22 ноября 2017 года № 97. Зарегистрировано Департаментом юстиции Актюбинской области 30 ноября 2017 года № 5712.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2016 года № 49 "Об утверждении Мартукского районного бюджета на 2017-2019 годы" (зарегистрированное в реестре государственной регистрации нормативных правовых актов № 5210, опубликованное 18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"4 293 410,5" заменить цифрами "4 322 174,5",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"592 700" заменить цифрами "598 000";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"4 200" заменить цифрами "6 029,4";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"18 100" заменить цифрами "26 000";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"3 678 410,5" заменить цифрами "3 692 145,1";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"4 385 059,7" заменить цифрами "4 413 823,7";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"9 353" заменить цифрами "6 219";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"3 221" заменить цифрами "708";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"8 509" заменить цифрами "10 211";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"102 383" заменить цифрами "106 052";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"9 052" заменить цифрами "5 039";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"5 586" заменить цифрами "3 506";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"6 786" заменить цифрами "13 589";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"5 460";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разработку проектно-сметной документации на строительство подводящего и внутриквартального газопровода в селе Кумсай Мартукского района – 3 600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строительство сетей электроснабжения в селе Кумсай Мартукского района – 1 000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строительство системы водоснабжения в селе Кумсай Мартукского района – 9 240,6 тысяч тенге";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"9 861" заменить цифрами "1 064";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Урясов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ноября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4 322 174,5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3 692 145,1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3 692 145,1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4 413 823,7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270 786,9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2 848 744,3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2 359 616,3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411 873,6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777"/>
        <w:gridCol w:w="2169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-134 238,7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22 ноября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649"/>
        <w:gridCol w:w="2311"/>
        <w:gridCol w:w="2312"/>
        <w:gridCol w:w="246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1646"/>
        <w:gridCol w:w="3750"/>
        <w:gridCol w:w="2201"/>
        <w:gridCol w:w="1837"/>
      </w:tblGrid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75092,5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22 ноября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городами районного значения, селами, поселками,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5311"/>
        <w:gridCol w:w="5312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районный отдел финансов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