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cf67" w14:textId="cd1c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Мартукского районного бюджета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15 декабря 2017 года № 103. Зарегистрировано Департаментом юстиции Актюбинской области 10 января 2018 года № 5832.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5 703 817,8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523 301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5 101 213,1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–5 755 308,6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34 956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-88 503,8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88 503,8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Мартукского района Актюбинской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01.06.2018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28.08.2018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22.11.2018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20.12.2018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бюджета, за исключением штрафов, пеней, санкций, взысканий, налагаемых акимами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28 284 тенге.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2018 год объемы субвенций, передаваемых из областного бюджета в сумме 3 222 000 тысяч тенге.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в районном бюджете объемы субвенций, передаваемые из районного бюджета в сельские бюджеты в сумме 179 917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Жайсанскому сельскому округу – 60 967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сельскому округу – 149 818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Сарыжарскому сельскому округу – 27 561 тысяч тенге.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2018 год поступление целевых текущих трансфертов из республиканского бюджета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41 827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Центре занятости населения – 10 882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7 626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 по обеспечению прав и улучшению качества жизни инвалидов в Республике Казахстан на 2012-2018 годы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–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 28 690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5 774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– 106 500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13 383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и (или) обустройство инженерно-коммуникационной инфраструктуры – 72 509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– 421 918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– 178 145,9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Мартукского района Актюбинской области от 01.06.2018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22.11.2018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2018 год поступление кредитов из республиканского бюджета на реализацию мер социальной поддержки специалистов в сумме 63 971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маслихата Мартукского района Актюбинской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2018 год целевые текущие трансферты и трансферты на развитие из областного бюджета,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пожарных постов по тушению степных пожаров, а также пожаров в населенных пунктах – 4 520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государственных органов – 25 634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164 423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– 46 865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организаций образования – 182 200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учебников, учебно-методических комплексов для государственных учреждений образования – 35 000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5 184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занятости населения – 16 260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78 122,2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населенных пунктов – 22 610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– 48 798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организаций культуры – 28 735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владельцам стоимости изымаемых и уничтожаемых больных животных –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259 558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мероприятий, направленных на развитие рынка труда, в рамках Программы развития продуктивной занятости и массового предпринимательства – 14 597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– 5 188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 – 50 000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Мартукского района Актюбинской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01.06.2018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28.08.2018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22.11.2018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20.12.2018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2018 год в сумме 12 051 тысяч тенге.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сельских округов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в районном бюджете предоставление трансфертов органам местного самоуправления,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Мартукского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Мартукского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15 декабря 2017 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Мартукского района Актюбинской области от 20.12.2018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5 703 817,8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5 101 213,1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5 101 213,1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5 101 213,1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5 755 308,6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-88 503,8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15 декабря 2017 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15 декабря 2017 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Мартукского районного маслихата от 15 декабря 2017 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15 декабря 2017 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Мартукского района Актюбинской области от 22.11.2018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"Поддержка культурно-досуговой работы на местном уровне"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 в рамках Программы развития регионов до 2020 года"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Мартукского районного маслихата от 15 декабря 2017 года № 103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районного бюджета, передаваемые органам местного самоуправления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Передаваемые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