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3f77f" w14:textId="193f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Мугалжарского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19 мая 2017 года № 175. Зарегистрировано Департаментом юстиции Актюбинской области 8 июня 2017 года № 5523. Утратило силу постановлением акимата Мугалжарского района Актюбинской области от 21 июля 2022 года № 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Мугалжарского района Актюбинской области от 21.07.2022 № 210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 акимат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Мугалжарского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Д.Сагирова.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Данагулов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Мугалжарского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мая 2017 года № 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Мугалжарского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установки автолавок и (или) палаток (павильонов)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Кандыагаш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Кандыагаш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№9 по улице С.Шынтасова,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 3 микрорайон "Молодежный",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42б проспект Победы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Эмба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Эмба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перед домом №28 по улице Ж.Тулепбергенова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Жем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№505 по улице Айтеке би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Аккемирский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Аккемер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№1 по улице Есет батыр Көкіұлы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Енбекский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Сагашили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№7 по улице Абай Кұнанбаев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Журынский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Журын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№14 по улице Х.Курманалы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им.К.Жубанов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№5 по улице Мектеп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Ащесайский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Ащесай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№20 по улице У.Калыбаева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Егиндибулакский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№14 по улице Төлеу Алдабергенов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Кумжарганский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Кумжарган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№3 по улице Дружба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Кайндинский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Шенгелши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№10 по улице Ш.Курманиязова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Батпаккольский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Жагабула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№41 по улице Н.Каржаубаев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Мугалжар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№1 по улице Наурыза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Кумсайский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№4/2 по улице Нұралы Қаниев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Талдысайский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№18 по улице А.Жумагалиева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