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4c39" w14:textId="7574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акима сельского округа имени К.Жубанова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К.Жубанова Мугалжарского района Актюбинской области от 25 сентября 2017 года № 8. Зарегистрировано Департаментом юстиции Актюбинской области 6 октября 2017 года № 5672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сельского округа имени К.Жубанова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некоторые решения акима сельского округа имени К.Жубанова Мугалжарского района следующие изменения: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решении от 20 ноября 2008 года № 3 на казахском языке "Қ.Жұбанов атындағы ауылдық округіне қарасты Жаңатұрмыс ауылындағы көшеге атау беру туралы" (зарегистрированное в Реестре государственной регистрации нормативных правовых актов за № 3-9-85, опубликованное 10 декабря 2008 года в районной газете "Мұғалжар"):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указанного решения изложить в следующей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туралы" Заңының 35 бабының 2 тармағына, Қазақстан Республикасының 1993 жылғы 8 желтоқсандағы "Қазақстан Республикасының әкімшілік-аумақтық құрылысы туралы" Заңының 14 бабының 4) тармақшасына және Қаракөл ауылы халқының пікірін ескере отырып, Мұғалжар ауданы Қ. Жұбанов атындағы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17 февраля 2012 года № 5 "О присвоении наименований безымянным улицам села Каракол сельского округа имени К.Жубанова Мугалжарского района" (зарегистрированное в реестре государственной регистрации нормативных правовых актов за № 3-9-166, опубликованное 5 апреля 2012 года районной газете "Мұғалжар"):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реквизитах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слово "аульного" заменить словом "сельского";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и с учетом мнения населения села Каракол, аким сельского округа имени К.Жубанова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К.Жубанова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