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521b" w14:textId="0ff5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февраля 2010 года № 177 "Тіркелген салықтың ставкаларын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17 февраля 2017 года № 83. Зарегистрировано Департаментом юстиции Актюбинской области 7 марта 2017 года № 5297. Утратило силу решением маслихата Темирского района Актюбинской области от 2 марта 2018 года № 193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Темирского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Законом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Темирского районного маслихата от 12 февраля 2010 года № 177 "Тіркелген салықтың ставкаларын белгілеу туралы" (зарегистрированное в реестре государственной регистрации нормативных правовых актов № 3-10-122, опубликованное 5 марта 2010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по всему тексту и в приложении № 1 указанного решения на казахском языке слова "ставкаларын", "ставкалары", "№ 1 қосымшаға", "№ 1 қосымша" заменить словами "мөлшерлемелерін", "мөлшерлемелері", "қосымшаға", "қосымша".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