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8d93" w14:textId="6698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Алтыкарасуского сельского округа от 20 июня 2008 года № 5 "Алтықарасу, Еңбекші, Сартоғай ауылдарының көшелерін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 марта 2017 года № 5. Зарегистрировано Департаментом юстиции Актюбинской области 14 марта 2017 года № 5317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законодательное акты Республики Казахстан по вопросам местного государственного управления и самоуправления",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Алтыкарасуского сельского округа на казахском языке от 20 июня 2008 года № 5 "Алтықарасу, Еңбекші, Сартоғай ауылдарының көшелерін атау туралы" (зарегистрированное в Реестре государственной регистрации нормативных правовых актов за № 3-10-82, опубликованное 16 июля 2008 года в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