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3b56" w14:textId="b4a3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21 декабря 2017 года № 27. Зарегистрировано Департаментом юстиции Актюбинской области 16 января 2018 года № 5861. Утратило силу решением акима сельского округа имени Шыганака Берсиева Уилского района Актюбинской области от 21 декабря 2018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имени Шыганака Берсиева Уилского района Актюбинской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представления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Министерство сельского хозяйства Республики Казахстан от 23 ноября 2017 года № во 3-4/111, временно исполняющий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ограничительные мероприятия на территории крестянского хозяйства "Рахат" сельского округа имени Шыганака Берсиева в связи с выявлением заболевания бруцеллез среди крупного рогатого скота.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Шыганака Берсиева: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С. Ертемирова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