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e9c" w14:textId="2f5e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Аккудукского сельского округа от 06 ноября 2008 года № 5 "Аққұдық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Аккудукского сельского округа Хромтауского района Актюбинской области от 24 апреля 2017 года № 5. Зарегистрировано Департаментом юстиции Актюбинской области 2 мая 2017 года № 5481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Аккудукского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Аккудукского сельского округа на казахском языке от 06 ноября 2008 года № 5 "Аққұдық ауылдық округіне қарасты елді мекендерге көше атауын беру туралы" (зарегистрированное в Реестре государственной регистрации нормативных правовых актов № 3-12-66, опубликованное 11 декабря 2008 года в районной газете "Хромтау")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Аккудукского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