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ff45" w14:textId="cc1f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Ревизионной комиссии по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Алматинской области от 6 марта 2017 года № 02-17/8. Зарегистрировано Департаментом юстиции Алматинской области 5 апреля 2017 года № 4171. Утратило силу постановлением Ревизионной комиссии по Алматинской области от 19 марта 2018 года № 02-17/6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Ревизионной комиссии по Алматинской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02-17/6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Ревизионная комиссия по Алматинской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Ревизионной комиссии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Алматинской области "Об утверждении Методики оценки деятельности административных государственных служащих корпуса "Б" Ревизионной комиссии по Алматинской области" от 26 апреля 2016 года № 02-17/26 (зарегистрирован в Реестре государственной регистрации нормативных правовых актов № 3847, опубликован 8 июня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Ревизионной комиссии по Алматинской области Авдугалиева Руслана Аскаровича.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утвержденое постановлением Ревизионной комиссии по Алматинской области от "6" марта 2017 года № 02-17/8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Ревизионной комиссии по Алматинской области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Ревизионной комиссии по Алматинской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Ревизионной комиссии по Алматинской области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ревизионной комиссии по Алматинской области от 21.08.2017 </w:t>
      </w:r>
      <w:r>
        <w:rPr>
          <w:rFonts w:ascii="Times New Roman"/>
          <w:b w:val="false"/>
          <w:i w:val="false"/>
          <w:color w:val="000000"/>
          <w:sz w:val="28"/>
        </w:rPr>
        <w:t>№ 02-17/23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ревизионной комиссии по Алматинской области от 21.08.2017 </w:t>
      </w:r>
      <w:r>
        <w:rPr>
          <w:rFonts w:ascii="Times New Roman"/>
          <w:b w:val="false"/>
          <w:i w:val="false"/>
          <w:color w:val="000000"/>
          <w:sz w:val="28"/>
        </w:rPr>
        <w:t>№ 02-17/23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ревизионной комиссии, непосредственного руководителя и контрольных документов и обращений физических и юридических лиц.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2 балла;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2 балла,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End w:id="88"/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ревизионной комиссии отменить решение Комиссии.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ревизионной комиссии в течение двух недель в уполномоченный орган по делам государственной службы или его территориальный департамент.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______________________________________________________год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служащего: __________________________________________________________________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__________________________________________________________________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0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2"/>
        <w:gridCol w:w="6538"/>
      </w:tblGrid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18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19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20"/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121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22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к Методике оценки деятельности административных государственных служащих корпуса "Б" Ревизионной комиссии по Алматинской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1-1 постановления ревизионной комиссии по Алматинской области от 21.08.2017 </w:t>
      </w:r>
      <w:r>
        <w:rPr>
          <w:rFonts w:ascii="Times New Roman"/>
          <w:b w:val="false"/>
          <w:i w:val="false"/>
          <w:color w:val="ff0000"/>
          <w:sz w:val="28"/>
        </w:rPr>
        <w:t>№ 02-17/23-7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Ревизионной комиссии по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0468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проекты нормативных правовых актов, разработанных Счетным комитетом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участие в мероприятиях, направленных на повышение имиджа Ревизионной комиссии по Алматинской области (форумы, конференции,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срочных и объемных поручений Счетного комитета и иных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подготовка отчетов, аналитических информаций, направляемых в адрес Счетного комитета и иных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государственного и (или) иностранного языка при выполнении функциональных обязанностей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обращений, требующих дополнительного изучения или проверки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 актов, регламентирующих деятельность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 СМИ о деятельности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бюджетной заявки Ревизионной комиссии по Алматинской области на 3-х летний период уполномоченным органом без замечаний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своевременного и полного охвата оценкой деятельности административных государственных служащих ревизионной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и предложений для руководства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23"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 сценариев, подготовка авторских статей и публикаций о деятельности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функции уполномоченного по этике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возбуждение административного и (или) уголовного производства по результатам аудиторского мероприятия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соглашений, договоров, дополнительных соглашений к ним, технических спецификаций и документов по проведению аудиторского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(подготовка, переподготовка, повышение) государственных служащих ревизионной комиссии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допуска для работы с документами, содержащими сведения, составляющие государственные секреты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имеющими пометку "Для служебного пользования"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технических спецификаций к договорам государственных закупок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во внерабочее время во время праздничных дней, для приема документов вышестоящих организаций и отправки срочных документов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не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(в спортивных и культурных мероприятиях коллектива)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квартал ____ года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____________________________________________________________________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____________________________________________________________________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____________________________________________________________________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2"/>
        <w:gridCol w:w="6538"/>
      </w:tblGrid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38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39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40"/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141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42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___________________________________________________________________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___________________________________________________________________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2"/>
        <w:gridCol w:w="6538"/>
      </w:tblGrid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57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58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59"/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160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</w:tc>
      </w:tr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61"/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3"/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4"/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0"/>
    <w:bookmarkStart w:name="z2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