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96c4" w14:textId="d979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17 октября 2017 года № 434. Зарегистрировано Департаментом юстиции Алматинской области 1 ноября 2017 года № 4354. Утратило силу постановлением акимата Алматинской области от 19 марта 2020 года № 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19.03.2020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1 июля 2017 года № 279 "Об утверждении стандарта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 (зарегистрирован в Реестре государственной регистрации нормативных правовых актов №15537),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С. Бескемпирова.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 от "17" октября 2017 года №434</w:t>
            </w:r>
          </w:p>
        </w:tc>
      </w:tr>
    </w:tbl>
    <w:bookmarkStart w:name="z4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Алматинской области от 03.06.2019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положение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 (далее - государственная услуга) оказывается бесплатно физическим и юридическим лицам (далее - услугополучатель) местным исполнительным органом области (далее - услугодатель).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комплекса", утвержденного приказом Заместителя Премьер - Министра Республики Казахстан - Министра сельского хозяйства Республики Казахстан от 1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15537 ) (далее - Стандарт).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(далее-портал).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услуги-уведомление о перечислении субсидии либо мотивированный отказ в предоставлении государственной услуги в случаях и по основаниям, предусмотренным пунктом 10 Стандарта.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 и юридическим лицам (далее – услугополучатель) направляется уведомление о результате оказания государственной услуги в форме электронного документа, подписанного электронной цифровой подписью (далее – ЭЦП) услугодателя, согласно приложениям 1 и 2 к Стандарту. Уведомление направляется на адрес электронной почты, указанный услугополучателем при регистрации в информационной системе субсидирования, а также в "личный кабинет" в информационной системе субсидирования.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действия структурных подразделений (работников) услугодателя в процессе оказания государственной услуги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услугополучателем посредством портала в информационную систему субсидирования заявку в форме электронного документа, удостоверенного ЭЦП услугополучателя, согласно приложению 3 к Стандарту.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заявки является соответствующий статус в "личном кабинете" услугополучателя в информационной системе субсидирования о принятии запроса для оказания государственной услуги.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(длительность его выполнения):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услугодателя - 15(пятнадцать) минут. Результат -определение ответственного исполнителя услугодателя;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- 2 (два) часа. Результат - определение ответственного исполнителя услугодателя;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ответственным исполнителем услугодателя результата оказания государственной услуги и направление на подпись руководителю услугодателя - 6 (шесть) рабочих дней. Результат - направление результата оказания государственной услуги на подпись руководителю услугодателя;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- 2 (два) часа. Результат - направление результата оказания государственной услуги ответственному исполнителю услугодателя;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- 15 (пятнадцать) минут. Результат - выдача результата оказания государственной услуги;</w:t>
      </w:r>
    </w:p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сотрудник канцелярии услугодателя;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руководитель услугодателя.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ответственный исполнитель услугодателя.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приведены в приложении настоящего регламента "Справочник бизнес-процессов оказания государственной услуги".</w:t>
      </w:r>
    </w:p>
    <w:bookmarkEnd w:id="27"/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регистрируется на портале, направляет запрос в форме электронного документа, удостоверенного ЭЦП;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"личный кабинет" услугополучателя направляется статус о принятии запроса, а также уведомление с указанием даты и времени получения результата государственной услуги;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принятия запроса,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"Субсидирование процентной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ставки по кредитным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лизинговым обязательствам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рамках финансового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оздоровления субъектов АПК"</w:t>
            </w:r>
          </w:p>
        </w:tc>
      </w:tr>
    </w:tbl>
    <w:bookmarkStart w:name="z6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33"/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875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5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