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e35c" w14:textId="c62e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оказание услуг по складской деятельности с выпуском зерновых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24 октября 2017 года № 454. Зарегистрировано Департаментом юстиции Алматинской области 9 ноября 2017 года № 4360. Утратило силу постановлением акимата Алматинской области от 19 марта 2020 года № 113</w:t>
      </w:r>
    </w:p>
    <w:p>
      <w:pPr>
        <w:spacing w:after="0"/>
        <w:ind w:left="0"/>
        <w:jc w:val="both"/>
      </w:pPr>
      <w:bookmarkStart w:name="z7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мая 2015 года № 4-1/468 "Об утверждении стандарта государственной услуги "Выдача лицензии на оказание услуг по складской деятельности с выпуском зерновых расписок" (зарегистрирован в Реестре государственной регистрации нормативных правовых актов № 11625),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8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 "Выдача лицензии на оказание услуг по складской деятельности с выпуском зерновых расписок".</w:t>
      </w:r>
    </w:p>
    <w:bookmarkEnd w:id="1"/>
    <w:bookmarkStart w:name="z8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утверждении регламента государственной услуги "Выдача лицензии на оказание услуг по складской деятельности с выдачей зерновых расписок" от 25 сентября 2015 года № 429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3523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декабря 2015 года в газетах ("Жетысу" и "Огни Алатау").</w:t>
      </w:r>
    </w:p>
    <w:bookmarkEnd w:id="2"/>
    <w:bookmarkStart w:name="z8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С. Бескемпирова.</w:t>
      </w:r>
    </w:p>
    <w:bookmarkEnd w:id="3"/>
    <w:bookmarkStart w:name="z8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"24" октября 2017 года № 454</w:t>
            </w:r>
          </w:p>
        </w:tc>
      </w:tr>
    </w:tbl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оказание услуг по складской деятельности с выпуском зерновых расписок"</w:t>
      </w:r>
    </w:p>
    <w:bookmarkEnd w:id="5"/>
    <w:bookmarkStart w:name="z8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8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оказание услуг по складской деятельности с выпуском зерновых расписок" (далее - государственная услуга) оказывается на платной основе юридическим лицам (далее - услугополучатель) местным исполнительным органом области (далее - услугодатель).</w:t>
      </w:r>
    </w:p>
    <w:bookmarkEnd w:id="7"/>
    <w:bookmarkStart w:name="z8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лицензии на оказание услуг по складской деятельности с выпуском зерновых расписок"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мая 2015 года № 4-1/468 (зарегистрирован в Реестре государственной регистарции нормативных правовых актов № 11625) (далее – Стандарт). 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9"/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"/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1"/>
    <w:bookmarkStart w:name="z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лицензии на оказание услуг по складской деятельности с выпуском зерновых расписок (далее – лицензия), переоформление лицензии, выдача дубликата лицензии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услуги.</w:t>
      </w:r>
    </w:p>
    <w:bookmarkEnd w:id="13"/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на бумажном носителе лицензия оформляется в электронной форме, распечатывается и заверяется печатью и подписью руководителя услугодателя.</w:t>
      </w:r>
    </w:p>
    <w:bookmarkEnd w:id="14"/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9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(представителя по доверенности) с пакетом документов, согласно пункту 9 Стандарта.</w:t>
      </w:r>
    </w:p>
    <w:bookmarkEnd w:id="17"/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1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прием, регистрация документов и направление руководителю услугодателя - 30 (тридцать) минут. Результат - направление руководителю услугодателя;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 и определение ответственного исполнителя услугодателя - 3 (три) часа. Результат - определение ответственного исполнителя услугодателя;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ответственным исполнителем услугодателя результата оказания государственной услуги и направление на подпись руководителю услугодателя:</w:t>
      </w:r>
    </w:p>
    <w:bookmarkEnd w:id="21"/>
    <w:bookmarkStart w:name="z1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лицензии и приложения к лицензии - в течении 9 (девяти) рабочих дней;</w:t>
      </w:r>
    </w:p>
    <w:bookmarkEnd w:id="22"/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- в течении 2 (двух) рабочих дней;</w:t>
      </w:r>
    </w:p>
    <w:bookmarkEnd w:id="23"/>
    <w:bookmarkStart w:name="z1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выдачи дубликата лицензии - 1 (один) рабочий день. Результат - направление результата оказания государственной услуги на подпись руководителю услугодателя;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подписание результата оказания государственной услуги и направление ответственному исполнителю услугодателя - 3 (три) часа. Результат - направление результата оказания государственной услуги ответственному исполнителю услугодателя;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- 30 (тридцать) минут. Результат - выдача результата оказания государственной услуги услугополучателю.</w:t>
      </w:r>
    </w:p>
    <w:bookmarkEnd w:id="26"/>
    <w:bookmarkStart w:name="z10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1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bookmarkStart w:name="z1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31"/>
    <w:bookmarkStart w:name="z10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bookmarkEnd w:id="32"/>
    <w:bookmarkStart w:name="z10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получения государственной услуги услугополучатель представляет в Государственную корпорацию пакет документов, согласно пункту 9 Стандарта. </w:t>
      </w:r>
    </w:p>
    <w:bookmarkEnd w:id="34"/>
    <w:bookmarkStart w:name="z1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35"/>
    <w:bookmarkStart w:name="z1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ЭЦП;</w:t>
      </w:r>
    </w:p>
    <w:bookmarkEnd w:id="36"/>
    <w:bookmarkStart w:name="z1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"личный кабинет" услугополучателя направляется статус о принятии запроса, а также уведомление с указанием даты и времени получения результата оказания государственной услуги;</w:t>
      </w:r>
    </w:p>
    <w:bookmarkEnd w:id="37"/>
    <w:bookmarkStart w:name="z1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"Выдача лицензии на оказание услуг по складской деятельности с выпуском зерновых расписок"</w:t>
            </w:r>
          </w:p>
        </w:tc>
      </w:tr>
    </w:tbl>
    <w:bookmarkStart w:name="z11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