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6d91" w14:textId="78b6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Талдыкорган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21 декабря 2017 года № 146. Зарегистрировано Департаментом юстиции Алматинской области 29 декабря 2017 года № 4466.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36230392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7936879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389385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1901627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26002501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9183089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5474577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11344835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39048060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31171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2848839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2848839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Талдыкорган на 2018 год в сумме 20962 тысячи тенге.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на 2018 год объемы бюджетных субвенций, передаваемых из бюджета города в бюджеты сельских округов в сумме 107496 тысяч тенге, в том числе: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Еркинскому сельскому округу 63362 тысячи тенге;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Отенайскому сельскому округу 44134 тысячи тенге.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2018 год предусмотрены целевые текущие трансферты бюджетам сельских округов на реализацию мер по содействию экономическому развитию регионов в рамках Программы развития регионов до 2020 года.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города Талдыкорган.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бюджетных программ, не подлежащих секвестру в процессе исполнения бюджета города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2018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 от "21" декабря 2017 года № 146 "О бюджете города Талдыкорган на 2018-2020 годы"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3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9183089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12682581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-2848839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2848839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2822067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 от "21" декабря 2017 года № 146 "О бюджете города Талдыкорган на 2018-2020 годы"</w:t>
            </w:r>
          </w:p>
        </w:tc>
      </w:tr>
    </w:tbl>
    <w:bookmarkStart w:name="z3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9469873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5368045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-33217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Талдыкорганского городского маслихата  от "21" декабря 2017 года № 146 "О бюджете города Талдыкорган на 2018-2020 годы"</w:t>
            </w:r>
          </w:p>
        </w:tc>
      </w:tr>
    </w:tbl>
    <w:bookmarkStart w:name="z5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26957759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9817333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5478059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6418862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 городского маслихатаот "21" декабря_ 2017 года № 146 "О бюджете города Талдыкорган на 2018-2020 годы"</w:t>
            </w:r>
          </w:p>
        </w:tc>
      </w:tr>
    </w:tbl>
    <w:bookmarkStart w:name="z86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2018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