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432ee" w14:textId="45432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Капшагайского городского маслихата от 22 декабря 2016 года № 15-57 "О бюджете города Капшагай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Капшагайского городского маслихата Алматинской области от 3 марта 2017 года № 17-68. Зарегистрировано Департаментом юстиции Алматинской области 16 марта 2017 года № 4143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104,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Капшагайский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Капшагайского городского маслихата от 22 декабря 2016 года № 15-57 "О бюджете города Капшагай на 2017-2019 годы" (зарегистрирован в Реестре государственной регистрации нормативных правовых актов № 4054, опубликован 6 января 2017 года в газете "Нурлы олке")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бюджет города на 2017-2019 годы, согласно приложениям 1, 2, 3 соответственно, в том числе на 2017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8894731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1939781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41167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80000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6833783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целевые текущие трансферты 975505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целевые трансферты на развитие 2386788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3471490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9015322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1535897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1540340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погашение бюджетных кредитов 4443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1656488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1656488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городского маслихата "По социально-экономическому развитию, бюджету, производству, развитию малого и среднего предпринимательства".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Капшагайского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Капшагайского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05"/>
        <w:gridCol w:w="5375"/>
      </w:tblGrid>
      <w:tr>
        <w:trPr>
          <w:trHeight w:val="30" w:hRule="atLeast"/>
        </w:trPr>
        <w:tc>
          <w:tcPr>
            <w:tcW w:w="8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Капшагайского городского маслихата от 3 марта 2017 года № 17-68 "О внесении изменений в решение Капшагайского городского маслихата от 22 декабря 2016 года № 15-57 "О бюджете города Капшагай на 2017-2019 годы"</w:t>
            </w:r>
          </w:p>
        </w:tc>
      </w:tr>
      <w:tr>
        <w:trPr>
          <w:trHeight w:val="30" w:hRule="atLeast"/>
        </w:trPr>
        <w:tc>
          <w:tcPr>
            <w:tcW w:w="8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Капшагайского городского маслихата от 22 декабря 2016 года № 15-57 "О бюджете города Капшагай на 2017-2019 годы"</w:t>
            </w:r>
          </w:p>
        </w:tc>
      </w:tr>
    </w:tbl>
    <w:bookmarkStart w:name="z3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Капшагай на 2017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Наименование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8894731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6833783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6833783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6833783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"/>
        <w:gridCol w:w="472"/>
        <w:gridCol w:w="1147"/>
        <w:gridCol w:w="1147"/>
        <w:gridCol w:w="6228"/>
        <w:gridCol w:w="24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9015322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района (города областного значения) за высокие 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4206392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3"/>
        <w:gridCol w:w="691"/>
        <w:gridCol w:w="1679"/>
        <w:gridCol w:w="1679"/>
        <w:gridCol w:w="3413"/>
        <w:gridCol w:w="36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2183"/>
        <w:gridCol w:w="1275"/>
        <w:gridCol w:w="3561"/>
        <w:gridCol w:w="40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959"/>
        <w:gridCol w:w="959"/>
        <w:gridCol w:w="959"/>
        <w:gridCol w:w="6432"/>
        <w:gridCol w:w="2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1465"/>
        <w:gridCol w:w="856"/>
        <w:gridCol w:w="4190"/>
        <w:gridCol w:w="49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-1656488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844"/>
        <w:gridCol w:w="2049"/>
        <w:gridCol w:w="2049"/>
        <w:gridCol w:w="2659"/>
        <w:gridCol w:w="32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6"/>
        <w:gridCol w:w="2184"/>
        <w:gridCol w:w="1276"/>
        <w:gridCol w:w="1733"/>
        <w:gridCol w:w="58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