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1250c" w14:textId="b0125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Капшагайского городского маслихата от 22 декабря 2016 года № 15-57 "О бюджете города Капшагай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Капшагайского городского маслихата Алматинской области от 13 июня 2017 года № 21-84. Зарегистрировано Департаментом юстиции Алматинской 21 июня 2017 года № 4250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Капшагайский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решение Капшагайского городского маслихата от 22 декабря 2016 года № 15-57 "О бюджете города Капшагай на 2017-2019 годы"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4054</w:t>
      </w:r>
      <w:r>
        <w:rPr>
          <w:rFonts w:ascii="Times New Roman"/>
          <w:b w:val="false"/>
          <w:i w:val="false"/>
          <w:color w:val="000000"/>
          <w:sz w:val="28"/>
        </w:rPr>
        <w:t>, опубликован 6 января 2017 года в газете "Нурлы олке")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бюджет города на 2017-2019 годы, согласно приложениям 1, 2, 3 соответственно, в том числе на 2017 год в следующих объемах: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9058052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2059981 тысяча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41967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80000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6876104 тысячи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целевые текущие трансферты 1122404 тысячи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целевые трансферты на развитие 2282210 тысяч тенге;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субвенции 3471490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9178643 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1535897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1540340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погашение бюджетных кредитов 4443 тысячи тенге;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(-) 1656488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1656488 тысяч тенге.".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решения возложить на постоянную комиссию городского маслихата "По социально-экономическому развитию, бюджету, производству, развитию малого и среднего предпринимательства".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решение вводится в действие с 1 января 2017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Капшагайского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6"/>
        <w:gridCol w:w="5384"/>
      </w:tblGrid>
      <w:tr>
        <w:trPr>
          <w:trHeight w:val="30" w:hRule="atLeast"/>
        </w:trPr>
        <w:tc>
          <w:tcPr>
            <w:tcW w:w="86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Капшагайского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от 13 июня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21-84 "О внесении изменений в решение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Капшагайского городского маслихата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декабря 2016 года № 15-57 "О бюджете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Капшагай на 2017-2019 годы" </w:t>
            </w:r>
          </w:p>
        </w:tc>
      </w:tr>
      <w:tr>
        <w:trPr>
          <w:trHeight w:val="30" w:hRule="atLeast"/>
        </w:trPr>
        <w:tc>
          <w:tcPr>
            <w:tcW w:w="86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утвержденное решением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Капшагайского городского маслихата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декабря 2016 года № 15-57 "О бюджете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Капшагай на 2017-2019 годы" </w:t>
            </w:r>
          </w:p>
        </w:tc>
      </w:tr>
    </w:tbl>
    <w:bookmarkStart w:name="z4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Капшагай на 2017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2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9058052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2059981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182381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182381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486532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197268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6876104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6876104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6876104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5"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9178643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3465348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2674992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1964118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1891253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4197851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1574280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1363232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1483380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1483380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1076102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8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06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812"/>
        <w:gridCol w:w="1711"/>
        <w:gridCol w:w="1712"/>
        <w:gridCol w:w="3292"/>
        <w:gridCol w:w="35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1"/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1535897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1540340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54"/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1540340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1540340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1540340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5"/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9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7"/>
        <w:gridCol w:w="434"/>
        <w:gridCol w:w="434"/>
        <w:gridCol w:w="435"/>
        <w:gridCol w:w="7042"/>
        <w:gridCol w:w="25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262"/>
        </w:tc>
        <w:tc>
          <w:tcPr>
            <w:tcW w:w="2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7"/>
        <w:gridCol w:w="365"/>
        <w:gridCol w:w="1144"/>
        <w:gridCol w:w="1244"/>
        <w:gridCol w:w="736"/>
        <w:gridCol w:w="1154"/>
        <w:gridCol w:w="520"/>
        <w:gridCol w:w="2479"/>
        <w:gridCol w:w="350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68"/>
        </w:tc>
        <w:tc>
          <w:tcPr>
            <w:tcW w:w="3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-1656488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3"/>
          <w:p>
            <w:pPr>
              <w:spacing w:after="20"/>
              <w:ind w:left="20"/>
              <w:jc w:val="both"/>
            </w:pPr>
          </w:p>
          <w:bookmarkEnd w:id="2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займов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7"/>
        </w:tc>
        <w:tc>
          <w:tcPr>
            <w:tcW w:w="3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24531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24531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24531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2220"/>
        <w:gridCol w:w="1430"/>
        <w:gridCol w:w="1828"/>
        <w:gridCol w:w="5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7"/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90"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140679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140679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