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f2357" w14:textId="43f23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Капшагай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22 декабря 2017 года № 29-131. Зарегистрировано Департаментом юстиции Алматинской области 3 января 2018 года № 4468.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Капшагайский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"/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8624635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2471560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17215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70000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6065860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2790700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503760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2771400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9285872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(-) 4443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4443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656794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656794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Капшагайского городского маслихата Алматинской области от 22.11.2018 </w:t>
      </w:r>
      <w:r>
        <w:rPr>
          <w:rFonts w:ascii="Times New Roman"/>
          <w:b w:val="false"/>
          <w:i w:val="false"/>
          <w:color w:val="000000"/>
          <w:sz w:val="28"/>
        </w:rPr>
        <w:t>№ 42-173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города на 2018 год объемы бюджетных субвенций, передаваемые из бюджета города в бюджет Заречного сельского округа, в сумме 7366 тысяч тенге.</w:t>
      </w:r>
    </w:p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акимата города Капшагай на 2018 год в сумме 7794 тысячи тенге.</w:t>
      </w:r>
    </w:p>
    <w:bookmarkEnd w:id="3"/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города на 2018 год предусмотрены поступления целевых текущих трансфертов бюджетам сельских округов на реализацию мер по содействию экономическому развитию регионов в рамках Программы развития регионов до 2020 года.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сельских округов определяется на основании постановления акимата города Капшагай.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 перечень бюджетных программ, не подлежащих секвестру в процессе исполнения бюджета города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постоянную комиссию маслихата города "По социально-экономическому развитию, бюджету, производству, развитию малого и среднего предпринимательства".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2018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Сагитдинов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Капшагайского городского маслихата от 22 декабря 2017 года № 29-131 "О бюджете города Капшагай на 2018-2020 годы"</w:t>
            </w:r>
          </w:p>
        </w:tc>
      </w:tr>
    </w:tbl>
    <w:bookmarkStart w:name="z3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2018 год</w:t>
      </w:r>
    </w:p>
    <w:bookmarkEnd w:id="9"/>
    <w:bookmarkStart w:name="z6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Капшагайского городского маслихата Алматинской области от 22.11.2018 </w:t>
      </w:r>
      <w:r>
        <w:rPr>
          <w:rFonts w:ascii="Times New Roman"/>
          <w:b w:val="false"/>
          <w:i w:val="false"/>
          <w:color w:val="ff0000"/>
          <w:sz w:val="28"/>
        </w:rPr>
        <w:t>№ 42-173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bookmarkEnd w:id="11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bookmarkEnd w:id="12"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8624635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995279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995279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996236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586842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195797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212397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214727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6065860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6065860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3"/>
        <w:gridCol w:w="1203"/>
        <w:gridCol w:w="5967"/>
        <w:gridCol w:w="2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9285872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3696560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2687086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2411179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2336324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3328177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1157705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1157705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1693675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1693675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1560197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1421413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1421413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1072182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411"/>
        <w:gridCol w:w="411"/>
        <w:gridCol w:w="411"/>
        <w:gridCol w:w="4986"/>
        <w:gridCol w:w="56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-4443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30"/>
        <w:gridCol w:w="1050"/>
        <w:gridCol w:w="4223"/>
        <w:gridCol w:w="4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-656794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656794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469033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469033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0"/>
        <w:gridCol w:w="1025"/>
        <w:gridCol w:w="2160"/>
        <w:gridCol w:w="2160"/>
        <w:gridCol w:w="2637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Капшагайского городского маслихата от 22 декабря 2017 года № 29-131 "О бюджете города Капшагай на 2018-2020 годы"</w:t>
            </w:r>
          </w:p>
        </w:tc>
      </w:tr>
    </w:tbl>
    <w:bookmarkStart w:name="z29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2019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14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9907370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2625711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954911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616711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7178009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7178009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7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4422394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3299898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2066721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1998377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3788563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2464662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2464662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1117460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1347202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5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382"/>
        <w:gridCol w:w="382"/>
        <w:gridCol w:w="382"/>
        <w:gridCol w:w="4632"/>
        <w:gridCol w:w="52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4"/>
        </w:tc>
        <w:tc>
          <w:tcPr>
            <w:tcW w:w="5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-4438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7"/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7"/>
        <w:gridCol w:w="434"/>
        <w:gridCol w:w="434"/>
        <w:gridCol w:w="435"/>
        <w:gridCol w:w="7042"/>
        <w:gridCol w:w="25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214"/>
        </w:tc>
        <w:tc>
          <w:tcPr>
            <w:tcW w:w="2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0"/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-4438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5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8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0"/>
        <w:gridCol w:w="1025"/>
        <w:gridCol w:w="2160"/>
        <w:gridCol w:w="2160"/>
        <w:gridCol w:w="2637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1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Капшагайского городского маслихата от 22 декабря 2017 года № 29-131 "О бюджете города Капшагай на 2018-2020 годы"</w:t>
            </w:r>
          </w:p>
        </w:tc>
      </w:tr>
    </w:tbl>
    <w:bookmarkStart w:name="z532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2020 год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41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8746558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2821407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1559657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319657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5817351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5817351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5817351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4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8746558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9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0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4108245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2981549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2081222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2012508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2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2467569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1242537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1242537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6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38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0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2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382"/>
        <w:gridCol w:w="382"/>
        <w:gridCol w:w="382"/>
        <w:gridCol w:w="4632"/>
        <w:gridCol w:w="52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0"/>
        </w:tc>
        <w:tc>
          <w:tcPr>
            <w:tcW w:w="5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-4438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3"/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7"/>
        <w:gridCol w:w="434"/>
        <w:gridCol w:w="434"/>
        <w:gridCol w:w="435"/>
        <w:gridCol w:w="7042"/>
        <w:gridCol w:w="25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440"/>
        </w:tc>
        <w:tc>
          <w:tcPr>
            <w:tcW w:w="2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6"/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-4438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51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54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0"/>
        <w:gridCol w:w="1025"/>
        <w:gridCol w:w="2160"/>
        <w:gridCol w:w="2160"/>
        <w:gridCol w:w="2637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7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62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Капшагайского городского маслихата от 22 декабря 2017 года № 29-131 "О бюджете города Капшагай на 2018-2020 годы"</w:t>
            </w:r>
          </w:p>
        </w:tc>
      </w:tr>
    </w:tbl>
    <w:bookmarkStart w:name="z767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города на 2018 год</w:t>
      </w:r>
    </w:p>
    <w:bookmarkEnd w:id="4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2043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7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72"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