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d9da" w14:textId="089d9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Текелийского городского маслихата от 21 декабря 2016 года № 11-55 "О бюджете города Текели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8 декабря 2017 года № 20-130. Зарегистрировано Департаментом юстиции Алматинской области 14 декабря 2017 года № 4415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Текелийского городского маслихата "О бюджете города Текели на 2017-2019 годы" от 21 декабря 2016 года № 11-55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4045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2017 года в городской газете "Текели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3071247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241496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27815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40120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2761816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482200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862626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1416990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2)затраты 3127289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4)сальдо по операциям с финансовыми активами 0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56042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56042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Текелийского городского маслихата "По вопросам бюджета и экономики".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6"/>
        <w:gridCol w:w="5384"/>
      </w:tblGrid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Текелийского городского маслихата от 8 декабря 2017 года № 20-130 "О внесении изменений в решение Текелийского городского маслихата от 21 декабря 2016 года № 11-55 "О бюджете города Текели на 2017-2019 годы"</w:t>
            </w:r>
          </w:p>
        </w:tc>
      </w:tr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утвержденное решением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Текелийского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2016 года № 11-55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Текели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2017-2019 годы"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Текели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3 071 247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2 761 816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4"/>
        <w:gridCol w:w="5812"/>
        <w:gridCol w:w="27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3"/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909 583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859 497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773 270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527 622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 и жилищной инспекции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343 459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341 221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325 199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2"/>
        <w:gridCol w:w="546"/>
        <w:gridCol w:w="546"/>
        <w:gridCol w:w="546"/>
        <w:gridCol w:w="5243"/>
        <w:gridCol w:w="3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9"/>
        </w:tc>
        <w:tc>
          <w:tcPr>
            <w:tcW w:w="3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746"/>
        <w:gridCol w:w="746"/>
        <w:gridCol w:w="3396"/>
        <w:gridCol w:w="49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2"/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1"/>
        <w:gridCol w:w="490"/>
        <w:gridCol w:w="490"/>
        <w:gridCol w:w="491"/>
        <w:gridCol w:w="5956"/>
        <w:gridCol w:w="3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7"/>
        </w:tc>
        <w:tc>
          <w:tcPr>
            <w:tcW w:w="3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1166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-56042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0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3"/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9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