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7f0fc" w14:textId="d87f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Аксуского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Аксуского районного маслихата Алматинской области от 2 октября 2017 года № 19-95. Зарегистрировано Департаментом юстиции Алматинской области 17 октября 2017 года № 4345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Аксуского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Аксуского районного маслихата Усенова Нурбола Каметкалиевича.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Естибаев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Аксуского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"2" октября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19-95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Аксуского районного маслихата</w:t>
      </w:r>
    </w:p>
    <w:bookmarkEnd w:id="4"/>
    <w:bookmarkStart w:name="z1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признаваемых утратившими силу</w:t>
      </w:r>
    </w:p>
    <w:bookmarkEnd w:id="5"/>
    <w:bookmarkStart w:name="z1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"О бюджете Аксуского района на 2016-2018 годы" от 22 декабря 2015 года № 47-289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3640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8 января 2016 года в районной газете "Аксу онири");</w:t>
      </w:r>
    </w:p>
    <w:bookmarkEnd w:id="6"/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"О внесении изменений в решение Аксуского районного маслихата от 22 декабря 2015 года № 47-289 "О бюджете Аксуского района на 2016-2018 годы" от 5 февраля 2016 года № 50-301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3719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26 февраля 2016 года в районной газете "Аксу онири");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"О внесении изменений в решение Аксуского районного маслихата от 22 декабря 2015 года № 47-289 "О бюджете Аксуского района на 2016-2018 годы" от 24 марта 2016 года № 1-6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3764</w:t>
      </w:r>
      <w:r>
        <w:rPr>
          <w:rFonts w:ascii="Times New Roman"/>
          <w:b w:val="false"/>
          <w:i w:val="false"/>
          <w:color w:val="000000"/>
          <w:sz w:val="28"/>
        </w:rPr>
        <w:t>, опубликован 5 апреля 2016 года в районной газете "Аксу онири");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"О внесении изменений в решение Аксуского районного маслихата от 22 декабря 2015 года № 47-289 "О бюджете Аксуского района на 2016-2018 годы" от 19 мая 2016 года № 4-18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3867</w:t>
      </w:r>
      <w:r>
        <w:rPr>
          <w:rFonts w:ascii="Times New Roman"/>
          <w:b w:val="false"/>
          <w:i w:val="false"/>
          <w:color w:val="000000"/>
          <w:sz w:val="28"/>
        </w:rPr>
        <w:t>, опубликован 17 июня 2016 года в районной газете "Аксу онири");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"О внесении изменений в решение Аксуского районного маслихата от 22 декабря 2015 года № 47-289 "О бюджете Аксуского района на 2016-2018 годы" от 21 июля 2016 года № 6-23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3928</w:t>
      </w:r>
      <w:r>
        <w:rPr>
          <w:rFonts w:ascii="Times New Roman"/>
          <w:b w:val="false"/>
          <w:i w:val="false"/>
          <w:color w:val="000000"/>
          <w:sz w:val="28"/>
        </w:rPr>
        <w:t>, опубликован 12 августа 2016 года в районной газете "Аксу онири");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"О внесении изменений в решение Аксуского районного маслихата от 22 декабря 2015 года № 47-289 "О бюджете Аксуского района на 2016-2018 годы" от 28 октября 2016 года № 8-34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4001</w:t>
      </w:r>
      <w:r>
        <w:rPr>
          <w:rFonts w:ascii="Times New Roman"/>
          <w:b w:val="false"/>
          <w:i w:val="false"/>
          <w:color w:val="000000"/>
          <w:sz w:val="28"/>
        </w:rPr>
        <w:t>, опубликован 18 ноября 2016 года в районной газете "Аксу онири").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