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c7a6" w14:textId="402c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Алакольского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27 марта 2017 года № 15-3. Зарегистрировано Департаментом юстиции Алматинской области 25 апреля 2017 года № 4197. Утратило силу решением Алакольского районного маслихата Алматинской области от 27 марта 2018 года № 31-1</w:t>
      </w:r>
    </w:p>
    <w:p>
      <w:pPr>
        <w:spacing w:after="0"/>
        <w:ind w:left="0"/>
        <w:jc w:val="both"/>
      </w:pPr>
      <w:bookmarkStart w:name="z12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Алакольского районного маслихата Алматинской области от 27.03.2018 </w:t>
      </w:r>
      <w:r>
        <w:rPr>
          <w:rFonts w:ascii="Times New Roman"/>
          <w:b w:val="false"/>
          <w:i w:val="false"/>
          <w:color w:val="ff0000"/>
          <w:sz w:val="28"/>
        </w:rPr>
        <w:t>№ 31-1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аппарата Алакольского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1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Алакольского районного маслихата "Об утверждении методики оценки деятельности административных государственных служащих корпуса "Б" аппарата Алакольского районного маслихата" от 1 апреля 2016 года № 2-2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3815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опубликован 6 мая 2016 года в районной газете "Алаколь").</w:t>
      </w:r>
    </w:p>
    <w:bookmarkEnd w:id="2"/>
    <w:bookmarkStart w:name="z1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районного маслихата Ахметкалиева Олжаса Умырбековича.</w:t>
      </w:r>
    </w:p>
    <w:bookmarkEnd w:id="3"/>
    <w:bookmarkStart w:name="z1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Касымжанова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решением Алакольского районного маслихата от "27" марта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15-3</w:t>
            </w:r>
          </w:p>
        </w:tc>
      </w:tr>
    </w:tbl>
    <w:bookmarkStart w:name="z5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Алакольского районного маслихата</w:t>
      </w:r>
    </w:p>
    <w:bookmarkEnd w:id="5"/>
    <w:bookmarkStart w:name="z1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Алакольского районного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аппарата Алакольского районного маслихата (далее – служащие корпуса "Б").</w:t>
      </w:r>
    </w:p>
    <w:bookmarkEnd w:id="7"/>
    <w:bookmarkStart w:name="z5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составляет менее трех месяцев, а также в период испытательного срока.</w:t>
      </w:r>
    </w:p>
    <w:bookmarkEnd w:id="12"/>
    <w:bookmarkStart w:name="z10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 Непосредственным руководителем служащего корпуса "Б" является лицо, которому данный служащий подчинен согласно должностной инструкции.</w:t>
      </w:r>
    </w:p>
    <w:bookmarkEnd w:id="14"/>
    <w:bookmarkStart w:name="z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1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1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5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специалист аппарата, занимающийся кадровыми вопросами.</w:t>
      </w:r>
    </w:p>
    <w:bookmarkEnd w:id="18"/>
    <w:bookmarkStart w:name="z6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9"/>
    <w:bookmarkStart w:name="z1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0"/>
    <w:bookmarkStart w:name="z6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1"/>
    <w:bookmarkStart w:name="z6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2"/>
    <w:bookmarkStart w:name="z1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специалист аппарата, занимающийся кадровыми вопросами. Секретарь Комиссии по оценке не принимает участие в голосовании.</w:t>
      </w:r>
    </w:p>
    <w:bookmarkEnd w:id="23"/>
    <w:bookmarkStart w:name="z6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4"/>
    <w:bookmarkStart w:name="z6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6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6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6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специалисту аппарата, занимающегося кадровыми вопросами. Второй экземпляр находится у руководителя структурного подразделения служащего корпуса "Б".</w:t>
      </w:r>
    </w:p>
    <w:bookmarkEnd w:id="28"/>
    <w:bookmarkStart w:name="z1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9"/>
    <w:bookmarkStart w:name="z6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Специалист аппарата, занимающийся кадровыми вопросами формирует график проведения оценки по согласованию с председателем Комиссии по оценке.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аппарата, занимающийся кадровыми вопросами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1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1"/>
    <w:bookmarkStart w:name="z7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2"/>
    <w:bookmarkStart w:name="z7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3"/>
    <w:bookmarkStart w:name="z7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 согласно приложению 1-1 к настоящей Методике.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Алакольского районного маслихата Алматинской области от 09.06.2017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распределены по пятиуровневой шкале в порядке возрастания объема и сложности осуществляемой работы от "+1" до "+5" баллов. При этом,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баллы согласно приложению 1-1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Алакольского районного маслихата Алматинской области от 09.06.2017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6"/>
    <w:bookmarkStart w:name="z7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контрольных документов и обращений физических и юридических лиц.</w:t>
      </w:r>
    </w:p>
    <w:bookmarkEnd w:id="37"/>
    <w:bookmarkStart w:name="z1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нарушений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38"/>
    <w:bookmarkStart w:name="z7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9"/>
    <w:bookmarkStart w:name="z1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0"/>
    <w:bookmarkStart w:name="z1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1"/>
    <w:bookmarkStart w:name="z1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специалиста аппарата, занимающегося кадровыми вопросами и непосредственного руководителя служащего корпуса "Б".</w:t>
      </w:r>
    </w:p>
    <w:bookmarkEnd w:id="42"/>
    <w:bookmarkStart w:name="z7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3"/>
    <w:bookmarkStart w:name="z7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4"/>
    <w:bookmarkStart w:name="z7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специалистом аппарата, занимающегося кадровыми вопросами,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5"/>
    <w:bookmarkStart w:name="z8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6"/>
    <w:bookmarkStart w:name="z1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47"/>
    <w:bookmarkStart w:name="z8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8"/>
    <w:bookmarkStart w:name="z14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1"/>
    <w:bookmarkStart w:name="z15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2"/>
    <w:bookmarkStart w:name="z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3"/>
    <w:bookmarkStart w:name="z8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4"/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5"/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корректировки (в случае наличия) и согласовывает его.</w:t>
      </w:r>
    </w:p>
    <w:bookmarkEnd w:id="56"/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7"/>
    <w:bookmarkStart w:name="z15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58"/>
    <w:bookmarkStart w:name="z15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59"/>
    <w:bookmarkStart w:name="z15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0"/>
    <w:bookmarkStart w:name="z15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2"/>
    <w:bookmarkStart w:name="z15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</w:t>
      </w:r>
    </w:p>
    <w:bookmarkEnd w:id="63"/>
    <w:bookmarkStart w:name="z15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произвольной форме составляется акт об отказе от ознакомления.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специалистом аппарата, занимающегося кадровыми вопросами не позднее пяти рабочих дней до заседания Комиссии по оценке по следующей формуле:</w:t>
      </w:r>
    </w:p>
    <w:bookmarkEnd w:id="65"/>
    <w:bookmarkStart w:name="z15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- 2 балла;</w:t>
      </w:r>
    </w:p>
    <w:bookmarkEnd w:id="69"/>
    <w:bookmarkStart w:name="z16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70"/>
    <w:bookmarkStart w:name="z16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1"/>
    <w:bookmarkStart w:name="z16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2"/>
    <w:bookmarkStart w:name="z16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4"/>
    <w:bookmarkStart w:name="z9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Специалист аппарата, занимающийся кадровыми вопросами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аппарата, занимающийся кадровыми вопросами предоставляет на заседание Комиссии следующие документы:</w:t>
      </w:r>
    </w:p>
    <w:bookmarkStart w:name="z16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7"/>
    <w:bookmarkStart w:name="z16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8"/>
    <w:bookmarkStart w:name="z16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0"/>
    <w:bookmarkStart w:name="z16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1"/>
    <w:bookmarkStart w:name="z17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2"/>
    <w:bookmarkStart w:name="z17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</w:p>
    <w:bookmarkEnd w:id="84"/>
    <w:bookmarkStart w:name="z17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5"/>
    <w:bookmarkStart w:name="z17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специалистом аппарата, занимающегося кадровыми вопросами в произвольной форме составляется акт об отказе от ознакомления.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специалиста аппарата, занимающегося кадровыми вопросами.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6"/>
    <w:bookmarkStart w:name="z17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Алакольского районного маслихата</w:t>
            </w:r>
          </w:p>
        </w:tc>
      </w:tr>
    </w:tbl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1"/>
    <w:bookmarkStart w:name="z17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</w:t>
      </w:r>
    </w:p>
    <w:bookmarkEnd w:id="102"/>
    <w:bookmarkStart w:name="z17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административного государственного служащего корпуса "Б"</w:t>
      </w:r>
    </w:p>
    <w:bookmarkEnd w:id="103"/>
    <w:bookmarkStart w:name="z17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4"/>
    <w:bookmarkStart w:name="z17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5"/>
    <w:bookmarkStart w:name="z18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</w:t>
      </w:r>
    </w:p>
    <w:bookmarkEnd w:id="106"/>
    <w:bookmarkStart w:name="z18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</w:t>
      </w:r>
    </w:p>
    <w:bookmarkEnd w:id="107"/>
    <w:bookmarkStart w:name="z18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0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1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2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</w:t>
      </w:r>
    </w:p>
    <w:bookmarkEnd w:id="114"/>
    <w:bookmarkStart w:name="z18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5"/>
    <w:bookmarkStart w:name="z19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6"/>
    <w:bookmarkStart w:name="z19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18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1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Методике оценки деятельности административных государственных служащих корпуса "Б" аппарата Алакольского 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1-1 решением Алакольского районного маслихата Алматинской области от 09.06.2017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баллов за поощряемые показатели и виды деятельности административных государственных служащих корпуса "Б" аппарата Алакольского районного маслихата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738"/>
      </w:tblGrid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Баллы </w:t>
            </w:r>
          </w:p>
          <w:bookmarkEnd w:id="121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Поощряемые показатели и виды деятельности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материалов к сессиям районного маслихата, заседаниям акимата района, районного общественного совета, постоянных комиссии районного маслихата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проведение корректировки в составы территориальной, окружных и участковых избирательных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нормативных правовых актов, проведение правового мониторинга нормативных правовых актов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конкурсной комиссии по государственным закупкам товаров, работ и услуг, а также проведение государственных закупок товаров, работ и услуг способом запроса ценовых предложений из одного источника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Составление, утверждение, исполнение индивидуальных планов финансирования, бюджетного планирования, сводного плана финансово - хозяйственной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организация деятельности аттестационной, конкурсной, дисциплинарной и оценочной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качественное исполнение объемных и срочных заданий вышестоящих государственных органов и секретаря районного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балл </w:t>
            </w:r>
          </w:p>
          <w:bookmarkEnd w:id="123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докладов, статей, публикаций и информации о деятельности районного маслихата и постоянных комиссии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обработка и сдача документов в архив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по согласованию в организации проведения выборов Президента Республики Казахстан, депутатов Парламента Республики Казахстан, маслихатов, членов иных органов местного самоуправления, акимов сельских округов, города районного значения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</w:p>
          <w:bookmarkEnd w:id="124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обращений, требующих дополнительного изучения или проверки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претензионно-исковой деятельности при вынесении судебных актов в пользу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полного охвата обучением государственных служащих аппарата маслихата, подлежащих обучению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разъяснительной работы 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балл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 должностей и выполнение обязанностей временно отсутствующего (не менее 10 рабочих дней) государственного служащего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наставнической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неотложной и заранее непредвиденной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обеспечение опубликования информационных материалов в средствах массовой информаций и на интернет-сайте районного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балл </w:t>
            </w:r>
          </w:p>
          <w:bookmarkEnd w:id="126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общественной жизни коллектива (спортивные и культурные мероприятия)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текстов поздравительных, благодарственных писем от имени районного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 и фото съемка на сессиях районного маслихата, заседаниях постоянных комиссии и мероприятиях, проводимых аппаратом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Алакольского районного маслихата</w:t>
            </w:r>
          </w:p>
        </w:tc>
      </w:tr>
    </w:tbl>
    <w:bookmarkStart w:name="z20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7"/>
    <w:bookmarkStart w:name="z20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8"/>
    <w:bookmarkStart w:name="z20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29"/>
    <w:bookmarkStart w:name="z20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30"/>
    <w:bookmarkStart w:name="z20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31"/>
    <w:bookmarkStart w:name="z20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__________________________________________________________</w:t>
      </w:r>
    </w:p>
    <w:bookmarkEnd w:id="132"/>
    <w:bookmarkStart w:name="z20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33"/>
    <w:bookmarkStart w:name="z20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4"/>
    <w:bookmarkStart w:name="z20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35"/>
    <w:bookmarkStart w:name="z21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1738"/>
        <w:gridCol w:w="1738"/>
        <w:gridCol w:w="208"/>
        <w:gridCol w:w="1738"/>
        <w:gridCol w:w="2001"/>
        <w:gridCol w:w="1738"/>
        <w:gridCol w:w="1739"/>
        <w:gridCol w:w="421"/>
      </w:tblGrid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9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0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2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4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Алакольского районного маслихата</w:t>
            </w:r>
          </w:p>
        </w:tc>
      </w:tr>
    </w:tbl>
    <w:bookmarkStart w:name="z22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4"/>
    <w:bookmarkStart w:name="z22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45"/>
    <w:bookmarkStart w:name="z22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46"/>
    <w:bookmarkStart w:name="z22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47"/>
    <w:bookmarkStart w:name="z22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</w:t>
      </w:r>
    </w:p>
    <w:bookmarkEnd w:id="148"/>
    <w:bookmarkStart w:name="z23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49"/>
    <w:bookmarkStart w:name="z23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50"/>
    <w:bookmarkStart w:name="z23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51"/>
    <w:bookmarkStart w:name="z23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1"/>
        <w:gridCol w:w="2571"/>
        <w:gridCol w:w="3960"/>
        <w:gridCol w:w="825"/>
        <w:gridCol w:w="832"/>
        <w:gridCol w:w="1657"/>
        <w:gridCol w:w="737"/>
        <w:gridCol w:w="7"/>
      </w:tblGrid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3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1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5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2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6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3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7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58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5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Алакольского районного маслихата</w:t>
            </w:r>
          </w:p>
        </w:tc>
      </w:tr>
    </w:tbl>
    <w:bookmarkStart w:name="z24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0"/>
    <w:bookmarkStart w:name="z25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61"/>
    <w:bookmarkStart w:name="z25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62"/>
    <w:bookmarkStart w:name="z25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63"/>
    <w:bookmarkStart w:name="z25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64"/>
    <w:bookmarkStart w:name="z25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5"/>
    <w:bookmarkStart w:name="z25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67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68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9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0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1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2"/>
    <w:bookmarkStart w:name="z26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173"/>
    <w:bookmarkStart w:name="z26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4"/>
    <w:bookmarkStart w:name="z26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75"/>
    <w:bookmarkStart w:name="z26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6"/>
    <w:bookmarkStart w:name="z26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77"/>
    <w:bookmarkStart w:name="z26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8"/>
    <w:bookmarkStart w:name="z26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79"/>
    <w:bookmarkStart w:name="z26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