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9535" w14:textId="91c9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03 октября 2017 года № 366. Зарегистрировано Департаментом юстиции Алматинской области 23 октября 2017 года № 4350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№ 7232),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Жамбылского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 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Н. Ертаса.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Жамбылского района от "03"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Кокбастау № 1, № 2, № 3, № 4, № 12 села Узынагаш Жамбылского района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Ц= 4 300 874 тенге / 77,8 (общая площадь дома согласно данных технического паспорта) = 55 281,2 стоимость строительства одного квадратного метра общей площади жилища (в тенге);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55 281,2 :100 : 12+ 0 = 46,1 тенге за один квадратный метр в месяц.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Жамбылского района от "03"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366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Кокбастау № 5, № 6, № 10, № 13, № 14, № 15, № 16, № 17, № 18 села Узынагаш Жамбылского района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4 300 874 тенге / 77,5 (общая площадь дома согласно данных технического паспорта) = 55 495,15 стоимость строительства одного квадратного метра общей площади жилища (в тенге);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55 495,15:100 : 12+ 0 = 46,25 тенге за один квадратный метр в месяц.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акимата Жамбылского района от "03"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Кокбастау № 22, № 23, № 25 села Узынагаш Жамбылского района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4 300 874 тенге / 68,9 (общая площадь дома согласно данных технического паспорта) = 62 422 стоимость строительства одного квадратного метра общей площади жилища (в тенге);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62 422 :100: 12+ 0 = 52,02 тенге за один квадратный метр в месяц.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постановлению акимата Жамбылского района от "03"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Кокбастау № 24, № 26 села Узынагаш Жамбылского района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4 300 874 тенге / 69,3 (общая площадь дома согласно данных технического паспорта) = 62 061,7 стоимость строительства одного квадратного метра общей площади жилища (в тенге);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62 061,7 :100 : 12+ 0 = 51,7 тенге за один квадратный метр в месяц.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постановлению акимата Жамбылского района от "03"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</w:t>
      </w:r>
      <w:r>
        <w:rPr>
          <w:rFonts w:ascii="Times New Roman"/>
          <w:b/>
          <w:i w:val="false"/>
          <w:color w:val="000000"/>
        </w:rPr>
        <w:t xml:space="preserve">по улице Кокбастау № 19, № 20, № 21, № 27 </w:t>
      </w:r>
      <w:r>
        <w:rPr>
          <w:rFonts w:ascii="Times New Roman"/>
          <w:b/>
          <w:i w:val="false"/>
          <w:color w:val="000000"/>
        </w:rPr>
        <w:t>села Узынагаш Жамбылского района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4 300 874 тенге / 68,7 (общая площадь дома согласно данных технического паспорта) = 62 603,7 стоимость строительства одного квадратного метра общей площади жилища (в тенге);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62 603,7 :100 : 12+ 0 = 52,2 тенге за один квадратный метр в месяц.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постановлению акимата Жамбылского района от "03"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9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Акбарыс № 1, № 2, № 3, № 4, № 5 села Узынагаш Жамбылского района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4 323 796 тенге / 66,7 (общая площадь дома согласно данных технического паспорта) = 64 824,53 стоимость строительства одного квадратного метра общей площади жилища (в тенге);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64 824,53:100 : 12+ 0 = 54,02 тенге за один квадратный метр в месяц.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постановлению акимата Жамбылского района от "03"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11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Шалкар № 23, № 25, № 27, № 29, № 31, № 33, № 35, № 39 </w:t>
      </w:r>
      <w:r>
        <w:rPr>
          <w:rFonts w:ascii="Times New Roman"/>
          <w:b/>
          <w:i w:val="false"/>
          <w:color w:val="000000"/>
        </w:rPr>
        <w:t>села Узынагаш Жамбылского района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6 006 578 тенге / 78,6 (общая площадь дома согласно данных технического паспорта) = 76 420 стоимость строительства одного квадратного метра общей площади жилища (в тенге);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76 420 : 100 : 12+ 0 = 63,7 тенге за один квадратный метр в месяц.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постановлению акимата Жамбылского района от "03"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13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Ақжар № 35, № 37 села Узынагаш Жамбылского района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6 191 940 тенге / 73,5 (общая площадь дома согласно данных технического паспорта) = 84 244,1 стоимость строительства одного квадратного метра общей площади жилища (в тенге);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84 244,1 : 100 : 12 + 0 = 70,2 тенге за один квадратный метр в месяц.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постановлению акимата Жамбылского района от "03"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14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</w:t>
      </w:r>
      <w:r>
        <w:rPr>
          <w:rFonts w:ascii="Times New Roman"/>
          <w:b/>
          <w:i w:val="false"/>
          <w:color w:val="000000"/>
        </w:rPr>
        <w:t>по улице Алтыбакан № 39, № 41, № 43, № 45, № 47, № 49, № 51, № 53, № 55, № 57 села Узынагаш Жамбылского района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7 860 168 тенге / 78,6 (общая площадь дома согласно данных технического паспорта) = 100 002,14 стоимость строительства одного квадратного метра общей площади жилища (в тенге);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127"/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100 002,14 : 100 : 12+ 0 = 83,33 тенге за один квадратный метр в месяц.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постановлению акимата Жамбылского района от "03"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366 "Об установлении размера платы за пользование жилищем из государственного жилищного фонда"</w:t>
            </w:r>
          </w:p>
        </w:tc>
      </w:tr>
    </w:tbl>
    <w:bookmarkStart w:name="z16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жилого дома расположенного по улице Жамбыл № 27 А села Аккайнар Жамбылского района</w:t>
      </w:r>
    </w:p>
    <w:bookmarkEnd w:id="130"/>
    <w:bookmarkStart w:name="z1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размера платы, взимаемой за пользование жилищем из государственного жилищного фонда, не входящим в состав объекта кондоминиума, применяются следующие показатели: </w:t>
      </w:r>
    </w:p>
    <w:bookmarkEnd w:id="131"/>
    <w:bookmarkStart w:name="z1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</w:p>
    <w:bookmarkEnd w:id="132"/>
    <w:bookmarkStart w:name="z16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стоимость строительства (приобретения) одного квадратного метра общей площади жилища (в тенге);</w:t>
      </w:r>
    </w:p>
    <w:bookmarkEnd w:id="133"/>
    <w:bookmarkStart w:name="z1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расчетный срок службы зданий (лет);</w:t>
      </w:r>
    </w:p>
    <w:bookmarkEnd w:id="134"/>
    <w:bookmarkStart w:name="z1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сумма платежей, необходимая на содержание жилого дома (жилого здания) (в тенге за один квадратный метр в месяц).</w:t>
      </w:r>
    </w:p>
    <w:bookmarkEnd w:id="135"/>
    <w:bookmarkStart w:name="z1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</w:p>
    <w:bookmarkEnd w:id="136"/>
    <w:bookmarkStart w:name="z1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</w:p>
    <w:bookmarkEnd w:id="137"/>
    <w:bookmarkStart w:name="z1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 платы за один месяц, взимаемый за пользование жилищем из государственного жилищного фонда, не входящим в состав объекта кондоминиума, рассчитывается по формуле:</w:t>
      </w:r>
    </w:p>
    <w:bookmarkEnd w:id="138"/>
    <w:bookmarkStart w:name="z1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</w:p>
    <w:bookmarkEnd w:id="139"/>
    <w:bookmarkStart w:name="z1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4 300 874 тенге / 70,4 (общая площадь дома согласно данных технического паспорта) = 61 092 стоимость строительства одного квадратного метра общей площади жилища (в тенге);</w:t>
      </w:r>
    </w:p>
    <w:bookmarkEnd w:id="140"/>
    <w:bookmarkStart w:name="z1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лет;</w:t>
      </w:r>
    </w:p>
    <w:bookmarkEnd w:id="141"/>
    <w:bookmarkStart w:name="z1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 тенге;</w:t>
      </w:r>
    </w:p>
    <w:bookmarkEnd w:id="142"/>
    <w:bookmarkStart w:name="z1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61 092 : 100 : 12+ 0 = 51 тенге за один квадратный метр в месяц.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