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3b46" w14:textId="5343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Жамбылского района на 2018-2020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22 декабря 2017 года № 27-144. Зарегистрировано Департаментом юстиции Алматинской области 9 января 2018 года № 4493.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Аккайнарского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39 575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7 751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303 тысячи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31 521тысяча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39 575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Актерекского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21 129 тысяч тенге, в том числе: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4 719 тысяч тенге;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93 тысячи тенге;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16 317тысяч тенге;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21 129 тысяч тенге;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Аксенгирского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48 998 тысячи тенге, в том числе: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7 098 тысяч тенге;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тысяч тенге;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41882 тысяч тенге;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48 998 тысячи тенге;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Бериктасского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67 266 тысяч тенге, в том числе: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3 695 тысяч тенге;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451 тысяча тенге;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63 120 тысяч тенге;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67 266 тысяч тенге;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Дегересского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55 506 тысяч тенге, в том числе: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поступления6 542 тысячи тенге;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поступления13 тысячи тенге;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48 951 тысяча тенге;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55 506 тысяч тенге;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Жамбылского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30 700 тысяч тенге, в том числе: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11 000 тысяч тенге;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153 тысячи тенге;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19 547 тысяч тенге;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30 700 тысяч тенге;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Каракастекского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66 774 тысячи тенге, в том числе: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7 347 тысяч тенге;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59 427 тысяч тенге;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66 774 тысячи тенге;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Карасуского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40 031 тысяч тенге, в том числе: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18 499 тысяч тенге;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76 тысяч тенге;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21 456 тысяч тенге;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40 031 тысяч тенге;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Каргалинского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100 713 тысяч тенге, в том числе: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98 376 тысяч тенге;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2 213 тысяч тенге;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124 тенге;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100 713 тысяч тенге;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Мынбаевского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30 802 тысячи тенге, в том числе: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15 634 тысяч тенге;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1 177 тысяч тенге;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13 991 тысяча тенге;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30 802 тысячи тенге;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Матыбулакского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81"/>
    <w:bookmarkStart w:name="z12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23 974 тысячи тенге, в том числе:</w:t>
      </w:r>
    </w:p>
    <w:bookmarkEnd w:id="82"/>
    <w:bookmarkStart w:name="z1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8 307 тысяч тенге;</w:t>
      </w:r>
    </w:p>
    <w:bookmarkEnd w:id="83"/>
    <w:bookmarkStart w:name="z1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поступления1 765 тысяч тенге;</w:t>
      </w:r>
    </w:p>
    <w:bookmarkEnd w:id="84"/>
    <w:bookmarkStart w:name="z1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5"/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13 902 тысячи тенге;</w:t>
      </w:r>
    </w:p>
    <w:bookmarkEnd w:id="86"/>
    <w:bookmarkStart w:name="z1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23 974 тысячи тенге;</w:t>
      </w:r>
    </w:p>
    <w:bookmarkEnd w:id="87"/>
    <w:bookmarkStart w:name="z1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Самсинского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67 535 тысяч тенге, в том числе: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7 140 тысяч тенге;</w:t>
      </w:r>
    </w:p>
    <w:bookmarkEnd w:id="91"/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60 395 тысяч тенге;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67 535 тысяч тенге;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Таранского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97"/>
    <w:bookmarkStart w:name="z1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79 083 тысячи тенге, в том числе:</w:t>
      </w:r>
    </w:p>
    <w:bookmarkEnd w:id="98"/>
    <w:bookmarkStart w:name="z1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7 380 тысяч тенге;</w:t>
      </w:r>
    </w:p>
    <w:bookmarkEnd w:id="99"/>
    <w:bookmarkStart w:name="z14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171 тысяча тенге;</w:t>
      </w:r>
    </w:p>
    <w:bookmarkEnd w:id="100"/>
    <w:bookmarkStart w:name="z1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1"/>
    <w:bookmarkStart w:name="z1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71 532 тысячи тенге;</w:t>
      </w:r>
    </w:p>
    <w:bookmarkEnd w:id="102"/>
    <w:bookmarkStart w:name="z1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79 083 тысячи тенге;</w:t>
      </w:r>
    </w:p>
    <w:bookmarkEnd w:id="103"/>
    <w:bookmarkStart w:name="z14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Талапского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06"/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19 417 тысяч тенге, в том числе: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3 940 тысяч тенге;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104 тысячи тенге;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0"/>
    <w:bookmarkStart w:name="z1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15 373 тысячи тенге;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19 417 тысяч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16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Унгуртасского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14"/>
    <w:bookmarkStart w:name="z16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42 774 тысячи тенге, в том числе:</w:t>
      </w:r>
    </w:p>
    <w:bookmarkEnd w:id="115"/>
    <w:bookmarkStart w:name="z16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7 680 тысяч тенге;</w:t>
      </w:r>
    </w:p>
    <w:bookmarkEnd w:id="116"/>
    <w:bookmarkStart w:name="z16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тысячи тенге;</w:t>
      </w:r>
    </w:p>
    <w:bookmarkEnd w:id="117"/>
    <w:bookmarkStart w:name="z16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7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35 071 тысяча тенге;</w:t>
      </w:r>
    </w:p>
    <w:bookmarkEnd w:id="119"/>
    <w:bookmarkStart w:name="z17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42 774 тысячи тенге;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17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Узынагашского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22"/>
    <w:bookmarkStart w:name="z1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415 658тысяч тенге, в том числе:</w:t>
      </w:r>
    </w:p>
    <w:bookmarkEnd w:id="123"/>
    <w:bookmarkStart w:name="z1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215 862 тысячи тенге;</w:t>
      </w:r>
    </w:p>
    <w:bookmarkEnd w:id="124"/>
    <w:bookmarkStart w:name="z1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92 тысячи тенге;</w:t>
      </w:r>
    </w:p>
    <w:bookmarkEnd w:id="125"/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199 704 тысячи тенге;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415 658 тысяч тенге;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18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Шолаккаргалинского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30"/>
    <w:bookmarkStart w:name="z18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86 721 тысяча тенге, в том числе:</w:t>
      </w:r>
    </w:p>
    <w:bookmarkEnd w:id="131"/>
    <w:bookmarkStart w:name="z18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34 457 тысяч тенге;</w:t>
      </w:r>
    </w:p>
    <w:bookmarkEnd w:id="132"/>
    <w:bookmarkStart w:name="z19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тысячи тенге;</w:t>
      </w:r>
    </w:p>
    <w:bookmarkEnd w:id="133"/>
    <w:bookmarkStart w:name="z19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9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52 262 тысячи тенге;</w:t>
      </w:r>
    </w:p>
    <w:bookmarkEnd w:id="135"/>
    <w:bookmarkStart w:name="z19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86 721 тысяча тенге;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19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Шиенского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38"/>
    <w:bookmarkStart w:name="z19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47 852 тысячи тенге, в том числе:</w:t>
      </w:r>
    </w:p>
    <w:bookmarkEnd w:id="139"/>
    <w:bookmarkStart w:name="z20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4 962 тысячи тенге;</w:t>
      </w:r>
    </w:p>
    <w:bookmarkEnd w:id="140"/>
    <w:bookmarkStart w:name="z20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56 тысяч тенге;</w:t>
      </w:r>
    </w:p>
    <w:bookmarkEnd w:id="141"/>
    <w:bookmarkStart w:name="z20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2"/>
    <w:bookmarkStart w:name="z20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42 834 тысячи тенге;</w:t>
      </w:r>
    </w:p>
    <w:bookmarkEnd w:id="143"/>
    <w:bookmarkStart w:name="z20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47 852 тысячи тенге;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20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Темиржолского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46"/>
    <w:bookmarkStart w:name="z21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94 237 тысяч тенге, в том числе:</w:t>
      </w:r>
    </w:p>
    <w:bookmarkEnd w:id="147"/>
    <w:bookmarkStart w:name="z21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10 897 тысяч тенге;</w:t>
      </w:r>
    </w:p>
    <w:bookmarkEnd w:id="148"/>
    <w:bookmarkStart w:name="z21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236 тысяч тенге;</w:t>
      </w:r>
    </w:p>
    <w:bookmarkEnd w:id="149"/>
    <w:bookmarkStart w:name="z21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21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83 104 тысячи тенге;</w:t>
      </w:r>
    </w:p>
    <w:bookmarkEnd w:id="151"/>
    <w:bookmarkStart w:name="z21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94 237 тысяч тенге;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53"/>
    <w:bookmarkStart w:name="z21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Нурманов С.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2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2018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9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2019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777"/>
        <w:gridCol w:w="790"/>
        <w:gridCol w:w="774"/>
        <w:gridCol w:w="793"/>
        <w:gridCol w:w="4875"/>
        <w:gridCol w:w="2394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6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2020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64"/>
        <w:gridCol w:w="9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2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43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2018 год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50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2019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56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2020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63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Аксенгерского сельского округа на 2018 год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69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Аксенгерского сельского округа на 2019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76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Аксенгерского сельского округа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83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2018 год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90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2019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97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2020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04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а на 2018 год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11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Жамбылского района на 2019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17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2020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248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31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38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455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2018 год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524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округаа на 2019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59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2020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66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2018 год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731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2019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1"/>
        <w:gridCol w:w="4650"/>
      </w:tblGrid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районногомаслихата от "22" декабря 2017 года № 27-144"О бюджетах сельских округов Жамбылскогорайона на 2018-2020 года"</w:t>
            </w:r>
          </w:p>
        </w:tc>
      </w:tr>
    </w:tbl>
    <w:bookmarkStart w:name="z1800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2020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186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2018 год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1937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2019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006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2020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075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2018 год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144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2019 год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2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213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2020 год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2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282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2018 год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351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2019 год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2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420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Матыбулакского сельского округа на 2020 год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2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489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2018 год</w:t>
      </w:r>
    </w:p>
    <w:bookmarkEnd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558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2019 год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627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2020 год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696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2018 год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765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2019 год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834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2020 год</w:t>
      </w:r>
    </w:p>
    <w:bookmarkEnd w:id="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903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2018 год</w:t>
      </w:r>
    </w:p>
    <w:bookmarkEnd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972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2019 год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041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2020 год</w:t>
      </w:r>
    </w:p>
    <w:bookmarkEnd w:id="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110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2018 год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179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2019 год</w:t>
      </w:r>
    </w:p>
    <w:bookmarkEnd w:id="7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248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2020 год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4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317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2018 год</w:t>
      </w:r>
    </w:p>
    <w:bookmarkEnd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386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2019 год</w:t>
      </w:r>
    </w:p>
    <w:bookmarkEnd w:id="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454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2020 год</w:t>
      </w:r>
    </w:p>
    <w:bookmarkEnd w:id="7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49 к решению Жамбылского районного маслихата от "22" декабря 2017 года № 27-144 "О бюджетах сельских округов Жамбылского района на 2018-2020 года" </w:t>
            </w:r>
          </w:p>
        </w:tc>
      </w:tr>
    </w:tbl>
    <w:bookmarkStart w:name="z3522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2018 год</w:t>
      </w:r>
    </w:p>
    <w:bookmarkEnd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591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2019 год</w:t>
      </w:r>
    </w:p>
    <w:bookmarkEnd w:id="8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5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3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660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2020 год</w:t>
      </w:r>
    </w:p>
    <w:bookmarkEnd w:id="8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729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2018 год</w:t>
      </w:r>
    </w:p>
    <w:bookmarkEnd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798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2019 год</w:t>
      </w:r>
    </w:p>
    <w:bookmarkEnd w:id="8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3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867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2020 год</w:t>
      </w:r>
    </w:p>
    <w:bookmarkEnd w:id="8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7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936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2018 год</w:t>
      </w:r>
    </w:p>
    <w:bookmarkEnd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решения Жамбылского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46-214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4005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2019 год</w:t>
      </w:r>
    </w:p>
    <w:bookmarkEnd w:id="8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6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8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0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3"/>
        <w:gridCol w:w="4729"/>
      </w:tblGrid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4074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2020 год</w:t>
      </w:r>
    </w:p>
    <w:bookmarkEnd w:id="9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