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2393" w14:textId="d8a2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Енбекшиказахского районного маслихата от 15 октября 2014 года № 39-3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Енбекшиказахском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21 августа 2017 года № 18-2. Зарегистрировано Департаментом юстиции Алматинской области 5 сентября 2017 года № 4327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решение Енбекшиказахского районного маслихата "Об определении размера и порядка возмещения затрат на обучение на дому детей с ограниченными возможностями из числа инвалидов по индивидуальному учебному плану в Енбекшиказахском районе" от 15 октября 2014 года № 39-3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2917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ноября 2014 года в районной газете "Енбекшиказах").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Енбекшиказахского районного маслихата Джелдикбаеву Айкерим Алчиновну.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