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1a22" w14:textId="ff81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Енбекшиказахского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22 декабря 2017 года № 22-1. Зарегистрировано Департаментом юстиции Алматинской области 28 декабря 2017 года № 4455.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21946483 тысячи тенге, в том числе: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3646387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73669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105334 тысячи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18121093 тысячи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изьятия 421800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6105588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2643475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8950230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22433087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72916 тысяч тенге, в том числе: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108225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35309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559520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559520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Енбекшиказахского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37-85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районном бюджете на 2018 год объемы бюджетных изьятий из бюджетов города районного значения, сельских округов в районный бюджет в сумме 421800 тысяч тенге, в том числе: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9718"/>
      </w:tblGrid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округа Байдибек 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Байтерекского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Есикского городского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Жанашарского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Каракемерского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Рахатского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Шелекского сельского округа</w:t>
            </w:r>
          </w:p>
          <w:bookmarkEnd w:id="16"/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 тысячи тенге.";</w:t>
            </w:r>
          </w:p>
          <w:bookmarkEnd w:id="17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Енбекшиказахского районного маслихата Алматинской области от 24.04.2018 </w:t>
      </w:r>
      <w:r>
        <w:rPr>
          <w:rFonts w:ascii="Times New Roman"/>
          <w:b w:val="false"/>
          <w:i w:val="false"/>
          <w:color w:val="000000"/>
          <w:sz w:val="28"/>
        </w:rPr>
        <w:t>№ 28-36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2018 год объемы бюджетных субвенций, передаваемых из районного бюджета в бюджеты сельских округов в сумме 283126 тысяч тенге, в том числе: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10173"/>
      </w:tblGrid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Ассинскому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Акшийскому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Болекскому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Бартогайскому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Каратурукскому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Каражотинскому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Кырбалтабайскому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Корамскому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Масакскому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Согетинскому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Ташкенсазскому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Тескенсуйскому сельскому округу</w:t>
            </w:r>
          </w:p>
          <w:bookmarkEnd w:id="19"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36584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32748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28298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 тысяча тенге.".</w:t>
            </w:r>
          </w:p>
          <w:bookmarkEnd w:id="20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Енбекшиказахского районного маслихата Алматинской области от 24.04.2018 </w:t>
      </w:r>
      <w:r>
        <w:rPr>
          <w:rFonts w:ascii="Times New Roman"/>
          <w:b w:val="false"/>
          <w:i w:val="false"/>
          <w:color w:val="000000"/>
          <w:sz w:val="28"/>
        </w:rPr>
        <w:t>№ 28-36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2018 год предусмотрены целевые текущие трансферты бюджетам акимов сельских округов, в том числе на: </w:t>
      </w:r>
    </w:p>
    <w:bookmarkStart w:name="z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развития регионов до 2020 года.</w:t>
      </w:r>
    </w:p>
    <w:bookmarkEnd w:id="21"/>
    <w:bookmarkStart w:name="z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бюджетам акимов города районного значения, сельских округов определяется на основании постановления акимата Енбекшиказахского района. </w:t>
      </w:r>
    </w:p>
    <w:bookmarkEnd w:id="22"/>
    <w:bookmarkStart w:name="z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2018 год в сумме 27814 тысяч тенге.</w:t>
      </w:r>
    </w:p>
    <w:bookmarkEnd w:id="23"/>
    <w:bookmarkStart w:name="z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8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Енбекшиказахского районного маслихата "По соблюдению законодательства и бюджету".</w:t>
      </w:r>
    </w:p>
    <w:bookmarkEnd w:id="25"/>
    <w:bookmarkStart w:name="z8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Егенбаева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Енбекшиказахского районного маслихата от 22 декабря 2017 года№ 22-1 "О бюджете Енбекшиказахского района на 2018-2020 годы"</w:t>
            </w:r>
          </w:p>
        </w:tc>
      </w:tr>
    </w:tbl>
    <w:bookmarkStart w:name="z8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Енбекшиказахского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37-85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2"/>
        <w:gridCol w:w="2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21946483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3646387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18121093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17699293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22433087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16625106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12948442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11991819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11929343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-559520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Енбекшиказахского районного маслихата от 22 декабря 2017 года№ 22-1 "О бюджете Енбекшиказахского района на 2018-2020 годы"</w:t>
            </w:r>
          </w:p>
        </w:tc>
      </w:tr>
    </w:tbl>
    <w:bookmarkStart w:name="z31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20645323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3967955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3078736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3063953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16544962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16544962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 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140"/>
        <w:gridCol w:w="1140"/>
        <w:gridCol w:w="4584"/>
        <w:gridCol w:w="42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4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-79179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Енбекшиказахского районного маслихата от 22 декабря 2017 года№ 22-1 "О бюджете Енбекшиказахского района на 2018-2020 годы"</w:t>
            </w:r>
          </w:p>
        </w:tc>
      </w:tr>
    </w:tbl>
    <w:bookmarkStart w:name="z53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18816328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4057652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14617702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14617702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 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140"/>
        <w:gridCol w:w="1140"/>
        <w:gridCol w:w="4584"/>
        <w:gridCol w:w="42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4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-84940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22 декабря 2017 года№ 22-1 "О бюджете Енбекшиказахского района на 2018-2020 годы"</w:t>
            </w:r>
          </w:p>
        </w:tc>
      </w:tr>
    </w:tbl>
    <w:bookmarkStart w:name="z74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2018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1929"/>
        <w:gridCol w:w="2621"/>
        <w:gridCol w:w="2621"/>
        <w:gridCol w:w="3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